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0459" w14:textId="77777777" w:rsidR="00307924" w:rsidRDefault="00307924" w:rsidP="00307924">
      <w:pPr>
        <w:pStyle w:val="Heading1"/>
        <w:spacing w:before="46"/>
        <w:rPr>
          <w:b w:val="0"/>
          <w:bCs w:val="0"/>
        </w:rPr>
      </w:pPr>
      <w:r>
        <w:t xml:space="preserve">Order </w:t>
      </w:r>
      <w:r>
        <w:rPr>
          <w:spacing w:val="-2"/>
        </w:rPr>
        <w:t>to</w:t>
      </w:r>
      <w:r>
        <w:t xml:space="preserve"> Extend, Vary or </w:t>
      </w:r>
      <w:r>
        <w:rPr>
          <w:spacing w:val="-1"/>
        </w:rPr>
        <w:t>Terminate</w:t>
      </w:r>
      <w:r>
        <w:t xml:space="preserve"> a </w:t>
      </w:r>
      <w:r>
        <w:rPr>
          <w:spacing w:val="-1"/>
        </w:rPr>
        <w:t>Cyber-protection</w:t>
      </w:r>
      <w:r>
        <w:t xml:space="preserve"> </w:t>
      </w:r>
      <w:proofErr w:type="gramStart"/>
      <w:r>
        <w:t>Order</w:t>
      </w:r>
      <w:proofErr w:type="gramEnd"/>
    </w:p>
    <w:p w14:paraId="745A8DFD" w14:textId="77777777" w:rsidR="00307924" w:rsidRDefault="00307924" w:rsidP="00307924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510623F0" w14:textId="77777777" w:rsidR="00307924" w:rsidRDefault="00307924" w:rsidP="00307924">
      <w:pPr>
        <w:pStyle w:val="BodyText"/>
        <w:tabs>
          <w:tab w:val="left" w:pos="7943"/>
        </w:tabs>
        <w:ind w:left="220"/>
      </w:pPr>
      <w:r>
        <w:t>20</w:t>
      </w:r>
      <w:r>
        <w:tab/>
        <w:t>No.</w:t>
      </w:r>
    </w:p>
    <w:p w14:paraId="739D96DC" w14:textId="77777777" w:rsidR="00307924" w:rsidRDefault="00307924" w:rsidP="00307924">
      <w:pPr>
        <w:pStyle w:val="Heading1"/>
        <w:spacing w:before="189"/>
        <w:ind w:left="3258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7FB16C9B" w14:textId="77777777" w:rsidR="00307924" w:rsidRDefault="00307924" w:rsidP="00307924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4A06BB8" w14:textId="77777777" w:rsidR="00307924" w:rsidRDefault="00307924" w:rsidP="00307924">
      <w:pPr>
        <w:rPr>
          <w:rFonts w:ascii="Times New Roman" w:eastAsia="Times New Roman" w:hAnsi="Times New Roman" w:cs="Times New Roman"/>
          <w:sz w:val="10"/>
          <w:szCs w:val="10"/>
        </w:rPr>
        <w:sectPr w:rsidR="00307924">
          <w:headerReference w:type="default" r:id="rId7"/>
          <w:footerReference w:type="default" r:id="rId8"/>
          <w:pgSz w:w="12240" w:h="15840"/>
          <w:pgMar w:top="1400" w:right="1320" w:bottom="1680" w:left="1340" w:header="0" w:footer="1481" w:gutter="0"/>
          <w:pgNumType w:start="24"/>
          <w:cols w:space="720"/>
        </w:sectPr>
      </w:pPr>
    </w:p>
    <w:p w14:paraId="295163F6" w14:textId="77777777" w:rsidR="00307924" w:rsidRDefault="00307924" w:rsidP="00307924">
      <w:pPr>
        <w:pStyle w:val="BodyText"/>
        <w:spacing w:before="59"/>
        <w:ind w:left="220"/>
      </w:pPr>
      <w:r>
        <w:rPr>
          <w:spacing w:val="-1"/>
        </w:rPr>
        <w:t>Between:</w:t>
      </w:r>
    </w:p>
    <w:p w14:paraId="3274A058" w14:textId="77777777" w:rsidR="00307924" w:rsidRDefault="00307924" w:rsidP="0030792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F3830DA" w14:textId="77777777" w:rsidR="00307924" w:rsidRDefault="00307924" w:rsidP="003079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6EFB6" w14:textId="77777777" w:rsidR="00307924" w:rsidRDefault="00307924" w:rsidP="003079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71520" w14:textId="77777777" w:rsidR="00307924" w:rsidRDefault="00307924" w:rsidP="00307924">
      <w:pPr>
        <w:pStyle w:val="BodyText"/>
        <w:spacing w:before="15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12DFF" wp14:editId="17FE7012">
                <wp:simplePos x="0" y="0"/>
                <wp:positionH relativeFrom="page">
                  <wp:posOffset>2202180</wp:posOffset>
                </wp:positionH>
                <wp:positionV relativeFrom="paragraph">
                  <wp:posOffset>-26670</wp:posOffset>
                </wp:positionV>
                <wp:extent cx="3540760" cy="1270"/>
                <wp:effectExtent l="11430" t="6350" r="1016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-42"/>
                          <a:chExt cx="5576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3468" y="-42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B2C84" id="Group 17" o:spid="_x0000_s1026" style="position:absolute;margin-left:173.4pt;margin-top:-2.1pt;width:278.8pt;height:.1pt;z-index:251659264;mso-position-horizontal-relative:page" coordorigin="3468,-42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">
                <v:shape id="Freeform 15" o:spid="_x0000_s1027" style="position:absolute;left:3468;top:-42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1E339D" wp14:editId="7CAED60A">
                <wp:simplePos x="0" y="0"/>
                <wp:positionH relativeFrom="page">
                  <wp:posOffset>2202180</wp:posOffset>
                </wp:positionH>
                <wp:positionV relativeFrom="paragraph">
                  <wp:posOffset>558800</wp:posOffset>
                </wp:positionV>
                <wp:extent cx="3540760" cy="1270"/>
                <wp:effectExtent l="11430" t="10795" r="1016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880"/>
                          <a:chExt cx="557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468" y="880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73F37" id="Group 15" o:spid="_x0000_s1026" style="position:absolute;margin-left:173.4pt;margin-top:44pt;width:278.8pt;height:.1pt;z-index:251660288;mso-position-horizontal-relative:page" coordorigin="3468,880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">
                <v:shape id="Freeform 17" o:spid="_x0000_s1027" style="position:absolute;left:3468;top:880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529237B4" w14:textId="77777777" w:rsidR="00307924" w:rsidRDefault="00307924" w:rsidP="0030792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E6FCE61" w14:textId="77777777" w:rsidR="00307924" w:rsidRDefault="00307924" w:rsidP="0030792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24D3ED9" w14:textId="77777777" w:rsidR="00307924" w:rsidRDefault="00307924" w:rsidP="00307924">
      <w:pPr>
        <w:pStyle w:val="BodyText"/>
        <w:ind w:left="313" w:firstLine="187"/>
      </w:pPr>
      <w:r>
        <w:t>Applicant</w:t>
      </w:r>
    </w:p>
    <w:p w14:paraId="5870DBFA" w14:textId="77777777" w:rsidR="00307924" w:rsidRDefault="00307924" w:rsidP="003079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3FB28" w14:textId="77777777" w:rsidR="00307924" w:rsidRDefault="00307924" w:rsidP="00307924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1FB7189B" w14:textId="77777777" w:rsidR="00307924" w:rsidRDefault="00307924" w:rsidP="00307924">
      <w:pPr>
        <w:pStyle w:val="BodyText"/>
        <w:ind w:left="313"/>
      </w:pPr>
      <w:r>
        <w:t>Respondent</w:t>
      </w:r>
    </w:p>
    <w:p w14:paraId="4E37BB83" w14:textId="77777777" w:rsidR="00307924" w:rsidRDefault="00307924" w:rsidP="00307924">
      <w:pPr>
        <w:pStyle w:val="BodyText"/>
        <w:spacing w:before="7" w:line="246" w:lineRule="auto"/>
        <w:ind w:left="220" w:right="148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562CD3" wp14:editId="370289C6">
                <wp:simplePos x="0" y="0"/>
                <wp:positionH relativeFrom="page">
                  <wp:posOffset>2202180</wp:posOffset>
                </wp:positionH>
                <wp:positionV relativeFrom="paragraph">
                  <wp:posOffset>353695</wp:posOffset>
                </wp:positionV>
                <wp:extent cx="3540760" cy="1270"/>
                <wp:effectExtent l="11430" t="8890" r="1016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557"/>
                          <a:chExt cx="5576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468" y="557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5362" id="Group 13" o:spid="_x0000_s1026" style="position:absolute;margin-left:173.4pt;margin-top:27.85pt;width:278.8pt;height:.1pt;z-index:251661312;mso-position-horizontal-relative:page" coordorigin="3468,557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">
                <v:shape id="Freeform 19" o:spid="_x0000_s1027" style="position:absolute;left:3468;top:557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or Respondents [delete one]</w:t>
      </w:r>
    </w:p>
    <w:p w14:paraId="4B217C30" w14:textId="77777777" w:rsidR="00307924" w:rsidRDefault="00307924" w:rsidP="00307924">
      <w:pPr>
        <w:spacing w:line="246" w:lineRule="auto"/>
        <w:jc w:val="both"/>
        <w:sectPr w:rsidR="00307924">
          <w:type w:val="continuous"/>
          <w:pgSz w:w="12240" w:h="15840"/>
          <w:pgMar w:top="1400" w:right="1320" w:bottom="1680" w:left="1340" w:header="720" w:footer="720" w:gutter="0"/>
          <w:cols w:num="3" w:space="720" w:equalWidth="0">
            <w:col w:w="1124" w:space="3306"/>
            <w:col w:w="567" w:space="2985"/>
            <w:col w:w="1598"/>
          </w:cols>
        </w:sectPr>
      </w:pPr>
    </w:p>
    <w:p w14:paraId="5EA610FB" w14:textId="77777777" w:rsidR="00307924" w:rsidRDefault="00307924" w:rsidP="003079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3E65B55" w14:textId="77777777" w:rsidR="00307924" w:rsidRDefault="00307924" w:rsidP="00307924">
      <w:pPr>
        <w:pStyle w:val="Heading1"/>
        <w:spacing w:before="58"/>
        <w:ind w:left="3377" w:right="3310"/>
        <w:jc w:val="center"/>
        <w:rPr>
          <w:b w:val="0"/>
          <w:bCs w:val="0"/>
        </w:rPr>
      </w:pPr>
      <w:r>
        <w:t>Order</w:t>
      </w:r>
    </w:p>
    <w:p w14:paraId="574A7FCE" w14:textId="77777777" w:rsidR="00307924" w:rsidRDefault="00307924" w:rsidP="0030792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5D6F4" w14:textId="77777777" w:rsidR="00307924" w:rsidRDefault="00307924" w:rsidP="00307924">
      <w:pPr>
        <w:pStyle w:val="BodyText"/>
        <w:tabs>
          <w:tab w:val="left" w:pos="7560"/>
        </w:tabs>
      </w:pPr>
      <w:r>
        <w:rPr>
          <w:spacing w:val="-1"/>
        </w:rPr>
        <w:t>Before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Honourable</w:t>
      </w:r>
      <w:r>
        <w:t xml:space="preserve"> Justice</w:t>
      </w:r>
      <w:r>
        <w:rPr>
          <w:u w:val="single" w:color="000000"/>
        </w:rPr>
        <w:tab/>
      </w:r>
      <w:r>
        <w:t xml:space="preserve">in </w:t>
      </w:r>
      <w:r>
        <w:rPr>
          <w:spacing w:val="-1"/>
        </w:rPr>
        <w:t>chambers</w:t>
      </w:r>
    </w:p>
    <w:p w14:paraId="40E435AB" w14:textId="77777777" w:rsidR="00307924" w:rsidRDefault="00307924" w:rsidP="0030792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DEBB199" w14:textId="77777777" w:rsidR="00307924" w:rsidRDefault="00307924" w:rsidP="00307924">
      <w:pPr>
        <w:pStyle w:val="BodyText"/>
        <w:tabs>
          <w:tab w:val="left" w:pos="3601"/>
        </w:tabs>
        <w:spacing w:before="59"/>
      </w:pPr>
      <w:r>
        <w:t>On the motion of</w:t>
      </w:r>
      <w:r>
        <w:rPr>
          <w:u w:val="single" w:color="000000"/>
        </w:rPr>
        <w:tab/>
      </w:r>
      <w:r>
        <w:t>[name of moving</w:t>
      </w:r>
      <w:r>
        <w:rPr>
          <w:spacing w:val="-3"/>
        </w:rPr>
        <w:t xml:space="preserve"> </w:t>
      </w:r>
      <w:r>
        <w:rPr>
          <w:spacing w:val="-2"/>
        </w:rPr>
        <w:t>party],</w:t>
      </w:r>
      <w:r>
        <w:t xml:space="preserve"> the following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ordered:</w:t>
      </w:r>
    </w:p>
    <w:p w14:paraId="2608F135" w14:textId="77777777" w:rsidR="00307924" w:rsidRDefault="00307924" w:rsidP="003079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01A41B1" w14:textId="77777777" w:rsidR="00307924" w:rsidRDefault="00307924" w:rsidP="00307924">
      <w:pPr>
        <w:pStyle w:val="BodyText"/>
        <w:ind w:left="3374" w:right="3310"/>
        <w:jc w:val="center"/>
      </w:pPr>
      <w:r>
        <w:t xml:space="preserve">[delete all that do not </w:t>
      </w:r>
      <w:r>
        <w:rPr>
          <w:spacing w:val="-2"/>
        </w:rPr>
        <w:t>apply]</w:t>
      </w:r>
    </w:p>
    <w:p w14:paraId="4A56E90F" w14:textId="77777777" w:rsidR="00307924" w:rsidRDefault="00307924" w:rsidP="0030792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337C26A" w14:textId="77777777" w:rsidR="00307924" w:rsidRDefault="00307924" w:rsidP="00307924">
      <w:pPr>
        <w:pStyle w:val="BodyText"/>
        <w:numPr>
          <w:ilvl w:val="0"/>
          <w:numId w:val="1"/>
        </w:numPr>
        <w:tabs>
          <w:tab w:val="left" w:pos="674"/>
          <w:tab w:val="left" w:pos="6714"/>
        </w:tabs>
        <w:spacing w:before="59"/>
        <w:ind w:hanging="453"/>
      </w:pPr>
      <w:r>
        <w:t xml:space="preserve">The </w:t>
      </w:r>
      <w:r>
        <w:rPr>
          <w:spacing w:val="-2"/>
        </w:rPr>
        <w:t>cyber-protection</w:t>
      </w:r>
      <w:r>
        <w:t xml:space="preserve"> order </w:t>
      </w:r>
      <w:r>
        <w:rPr>
          <w:spacing w:val="-1"/>
        </w:rPr>
        <w:t>granted</w:t>
      </w:r>
      <w:r>
        <w:t xml:space="preserve"> on</w:t>
      </w:r>
      <w:r>
        <w:rPr>
          <w:u w:val="single" w:color="000000"/>
        </w:rPr>
        <w:tab/>
      </w:r>
      <w:r>
        <w:t xml:space="preserve">[date] </w:t>
      </w:r>
      <w:r>
        <w:rPr>
          <w:spacing w:val="1"/>
        </w:rPr>
        <w:t>is</w:t>
      </w:r>
      <w:r>
        <w:t xml:space="preserve"> terminated.</w:t>
      </w:r>
    </w:p>
    <w:p w14:paraId="0D2A0772" w14:textId="77777777" w:rsidR="00307924" w:rsidRDefault="00307924" w:rsidP="00307924">
      <w:pPr>
        <w:pStyle w:val="BodyText"/>
        <w:numPr>
          <w:ilvl w:val="0"/>
          <w:numId w:val="1"/>
        </w:numPr>
        <w:tabs>
          <w:tab w:val="left" w:pos="674"/>
          <w:tab w:val="left" w:pos="6714"/>
        </w:tabs>
        <w:spacing w:before="189"/>
        <w:ind w:hanging="453"/>
      </w:pPr>
      <w:r>
        <w:t xml:space="preserve">The </w:t>
      </w:r>
      <w:r>
        <w:rPr>
          <w:spacing w:val="-2"/>
        </w:rPr>
        <w:t>cyber-protection</w:t>
      </w:r>
      <w:r>
        <w:t xml:space="preserve"> order </w:t>
      </w:r>
      <w:r>
        <w:rPr>
          <w:spacing w:val="-1"/>
        </w:rPr>
        <w:t>granted</w:t>
      </w:r>
      <w:r>
        <w:t xml:space="preserve"> on</w:t>
      </w:r>
      <w:r>
        <w:rPr>
          <w:u w:val="single" w:color="000000"/>
        </w:rPr>
        <w:tab/>
      </w:r>
      <w:r>
        <w:t xml:space="preserve">[date] </w:t>
      </w:r>
      <w:r>
        <w:rPr>
          <w:spacing w:val="1"/>
        </w:rPr>
        <w:t>is</w:t>
      </w:r>
      <w:r>
        <w:t xml:space="preserve"> extended </w:t>
      </w:r>
      <w:proofErr w:type="gramStart"/>
      <w:r>
        <w:t>to</w:t>
      </w:r>
      <w:proofErr w:type="gramEnd"/>
    </w:p>
    <w:p w14:paraId="206C56F7" w14:textId="77777777" w:rsidR="00307924" w:rsidRDefault="00307924" w:rsidP="00307924">
      <w:pPr>
        <w:pStyle w:val="BodyText"/>
        <w:tabs>
          <w:tab w:val="left" w:pos="2948"/>
        </w:tabs>
        <w:spacing w:before="7"/>
        <w:ind w:left="67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[date].</w:t>
      </w:r>
    </w:p>
    <w:p w14:paraId="77511530" w14:textId="77777777" w:rsidR="00307924" w:rsidRDefault="00307924" w:rsidP="00307924">
      <w:pPr>
        <w:pStyle w:val="BodyText"/>
        <w:numPr>
          <w:ilvl w:val="0"/>
          <w:numId w:val="1"/>
        </w:numPr>
        <w:tabs>
          <w:tab w:val="left" w:pos="674"/>
          <w:tab w:val="left" w:pos="6654"/>
        </w:tabs>
        <w:spacing w:before="189" w:line="246" w:lineRule="auto"/>
        <w:ind w:right="373" w:hanging="453"/>
      </w:pPr>
      <w:r>
        <w:t xml:space="preserve">The </w:t>
      </w:r>
      <w:r>
        <w:rPr>
          <w:spacing w:val="-2"/>
        </w:rPr>
        <w:t>cyber-protection</w:t>
      </w:r>
      <w:r>
        <w:t xml:space="preserve"> order </w:t>
      </w:r>
      <w:r>
        <w:rPr>
          <w:spacing w:val="-1"/>
        </w:rPr>
        <w:t>granted</w:t>
      </w:r>
      <w:r>
        <w:t xml:space="preserve"> on</w:t>
      </w:r>
      <w:r>
        <w:rPr>
          <w:u w:val="single" w:color="000000"/>
        </w:rPr>
        <w:tab/>
      </w:r>
      <w:r>
        <w:t xml:space="preserve">[date] </w:t>
      </w:r>
      <w:r>
        <w:rPr>
          <w:spacing w:val="1"/>
        </w:rPr>
        <w:t>is</w:t>
      </w:r>
      <w:r>
        <w:t xml:space="preserve"> varied </w:t>
      </w:r>
      <w:r>
        <w:rPr>
          <w:spacing w:val="-2"/>
        </w:rPr>
        <w:t>as</w:t>
      </w:r>
      <w:r>
        <w:t xml:space="preserve"> follows:</w:t>
      </w:r>
      <w:r>
        <w:rPr>
          <w:spacing w:val="33"/>
        </w:rPr>
        <w:t xml:space="preserve"> </w:t>
      </w:r>
      <w:r>
        <w:t xml:space="preserve">[describe </w:t>
      </w:r>
      <w:r>
        <w:rPr>
          <w:spacing w:val="-1"/>
        </w:rPr>
        <w:t>variance]</w:t>
      </w:r>
    </w:p>
    <w:p w14:paraId="7CA6D0BA" w14:textId="77777777" w:rsidR="00307924" w:rsidRDefault="00307924" w:rsidP="00307924">
      <w:pPr>
        <w:spacing w:before="6"/>
        <w:rPr>
          <w:rFonts w:ascii="Times New Roman" w:eastAsia="Times New Roman" w:hAnsi="Times New Roman" w:cs="Times New Roman"/>
        </w:rPr>
      </w:pPr>
    </w:p>
    <w:p w14:paraId="26A26296" w14:textId="77777777" w:rsidR="00307924" w:rsidRDefault="00307924" w:rsidP="00307924">
      <w:pPr>
        <w:spacing w:line="20" w:lineRule="atLeast"/>
        <w:ind w:left="6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76C32B7" wp14:editId="0CE282C1">
                <wp:extent cx="5570220" cy="10795"/>
                <wp:effectExtent l="6350" t="6350" r="5080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10795"/>
                          <a:chOff x="0" y="0"/>
                          <a:chExt cx="8772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56" cy="2"/>
                            <a:chOff x="8" y="8"/>
                            <a:chExt cx="875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56"/>
                                <a:gd name="T2" fmla="+- 0 8763 8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BDA68" id="Group 10" o:spid="_x0000_s1026" style="width:438.6pt;height:.85pt;mso-position-horizontal-relative:char;mso-position-vertical-relative:line" coordsize="87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">
                <v:group id="Group 12" o:spid="_x0000_s1027" style="position:absolute;left:8;top:8;width:8756;height:2" coordorigin="8,8" coordsize="8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8756;height:2;visibility:visible;mso-wrap-style:square;v-text-anchor:top" coordsize="8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" path="m,l8755,e" filled="f" strokeweight=".82pt">
                    <v:path arrowok="t" o:connecttype="custom" o:connectlocs="0,0;8755,0" o:connectangles="0,0"/>
                  </v:shape>
                </v:group>
                <w10:anchorlock/>
              </v:group>
            </w:pict>
          </mc:Fallback>
        </mc:AlternateContent>
      </w:r>
    </w:p>
    <w:p w14:paraId="3EACE770" w14:textId="77777777" w:rsidR="00307924" w:rsidRDefault="00307924" w:rsidP="00307924">
      <w:pPr>
        <w:spacing w:before="1"/>
        <w:rPr>
          <w:rFonts w:ascii="Times New Roman" w:eastAsia="Times New Roman" w:hAnsi="Times New Roman" w:cs="Times New Roman"/>
        </w:rPr>
      </w:pPr>
    </w:p>
    <w:p w14:paraId="0A379074" w14:textId="77777777" w:rsidR="00307924" w:rsidRDefault="00307924" w:rsidP="00307924">
      <w:pPr>
        <w:spacing w:line="20" w:lineRule="atLeast"/>
        <w:ind w:left="6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8BEEBB8" wp14:editId="7F65E83A">
                <wp:extent cx="5570220" cy="10795"/>
                <wp:effectExtent l="6350" t="5715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10795"/>
                          <a:chOff x="0" y="0"/>
                          <a:chExt cx="8772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56" cy="2"/>
                            <a:chOff x="8" y="8"/>
                            <a:chExt cx="875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56"/>
                                <a:gd name="T2" fmla="+- 0 8763 8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5A86C" id="Group 7" o:spid="_x0000_s1026" style="width:438.6pt;height:.85pt;mso-position-horizontal-relative:char;mso-position-vertical-relative:line" coordsize="87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">
                <v:group id="Group 9" o:spid="_x0000_s1027" style="position:absolute;left:8;top:8;width:8756;height:2" coordorigin="8,8" coordsize="8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8756;height:2;visibility:visible;mso-wrap-style:square;v-text-anchor:top" coordsize="8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" path="m,l8755,e" filled="f" strokeweight=".82pt">
                    <v:path arrowok="t" o:connecttype="custom" o:connectlocs="0,0;8755,0" o:connectangles="0,0"/>
                  </v:shape>
                </v:group>
                <w10:anchorlock/>
              </v:group>
            </w:pict>
          </mc:Fallback>
        </mc:AlternateContent>
      </w:r>
    </w:p>
    <w:p w14:paraId="10AD60AD" w14:textId="77777777" w:rsidR="00307924" w:rsidRDefault="00307924" w:rsidP="00307924">
      <w:pPr>
        <w:spacing w:before="1"/>
        <w:rPr>
          <w:rFonts w:ascii="Times New Roman" w:eastAsia="Times New Roman" w:hAnsi="Times New Roman" w:cs="Times New Roman"/>
        </w:rPr>
      </w:pPr>
    </w:p>
    <w:p w14:paraId="6662789B" w14:textId="77777777" w:rsidR="00307924" w:rsidRDefault="00307924" w:rsidP="00307924">
      <w:pPr>
        <w:spacing w:line="20" w:lineRule="atLeast"/>
        <w:ind w:left="6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38AF8FA" wp14:editId="057E44B3">
                <wp:extent cx="5570220" cy="10795"/>
                <wp:effectExtent l="6350" t="5080" r="508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10795"/>
                          <a:chOff x="0" y="0"/>
                          <a:chExt cx="8772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56" cy="2"/>
                            <a:chOff x="8" y="8"/>
                            <a:chExt cx="87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56"/>
                                <a:gd name="T2" fmla="+- 0 8763 8"/>
                                <a:gd name="T3" fmla="*/ T2 w 8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6">
                                  <a:moveTo>
                                    <a:pt x="0" y="0"/>
                                  </a:moveTo>
                                  <a:lnTo>
                                    <a:pt x="87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43747" id="Group 4" o:spid="_x0000_s1026" style="width:438.6pt;height:.85pt;mso-position-horizontal-relative:char;mso-position-vertical-relative:line" coordsize="87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">
                <v:group id="Group 6" o:spid="_x0000_s1027" style="position:absolute;left:8;top:8;width:8756;height:2" coordorigin="8,8" coordsize="8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8756;height:2;visibility:visible;mso-wrap-style:square;v-text-anchor:top" coordsize="8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" path="m,l8755,e" filled="f" strokeweight=".82pt">
                    <v:path arrowok="t" o:connecttype="custom" o:connectlocs="0,0;8755,0" o:connectangles="0,0"/>
                  </v:shape>
                </v:group>
                <w10:anchorlock/>
              </v:group>
            </w:pict>
          </mc:Fallback>
        </mc:AlternateContent>
      </w:r>
    </w:p>
    <w:p w14:paraId="6AB9AF24" w14:textId="77777777" w:rsidR="00307924" w:rsidRDefault="00307924" w:rsidP="003079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0FA4D" w14:textId="77777777" w:rsidR="00307924" w:rsidRDefault="00307924" w:rsidP="00307924">
      <w:pPr>
        <w:spacing w:before="10"/>
        <w:rPr>
          <w:rFonts w:ascii="Times New Roman" w:eastAsia="Times New Roman" w:hAnsi="Times New Roman" w:cs="Times New Roman"/>
        </w:rPr>
      </w:pPr>
    </w:p>
    <w:p w14:paraId="1F0F5057" w14:textId="77777777" w:rsidR="00307924" w:rsidRDefault="00307924" w:rsidP="00307924">
      <w:pPr>
        <w:pStyle w:val="BodyText"/>
        <w:tabs>
          <w:tab w:val="left" w:pos="2922"/>
          <w:tab w:val="left" w:pos="5128"/>
        </w:tabs>
        <w:spacing w:before="59"/>
      </w:pPr>
      <w:r>
        <w:rPr>
          <w:spacing w:val="-1"/>
        </w:rPr>
        <w:t>Issued</w:t>
      </w:r>
      <w:r>
        <w:rPr>
          <w:spacing w:val="-1"/>
          <w:u w:val="single" w:color="000000"/>
        </w:rPr>
        <w:tab/>
      </w:r>
      <w:r>
        <w:rPr>
          <w:spacing w:val="-1"/>
        </w:rPr>
        <w:t>[month/day],</w:t>
      </w:r>
      <w:r>
        <w:t xml:space="preserve"> 20</w:t>
      </w:r>
      <w:r>
        <w:rPr>
          <w:u w:val="single" w:color="000000"/>
        </w:rPr>
        <w:tab/>
      </w:r>
      <w:r>
        <w:t>.</w:t>
      </w:r>
    </w:p>
    <w:p w14:paraId="2989D088" w14:textId="77777777" w:rsidR="00307924" w:rsidRDefault="00307924" w:rsidP="003079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1AA5B" w14:textId="77777777" w:rsidR="00307924" w:rsidRDefault="00307924" w:rsidP="003079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11A55" w14:textId="77777777" w:rsidR="00307924" w:rsidRDefault="00307924" w:rsidP="003079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C0E56" w14:textId="77777777" w:rsidR="00307924" w:rsidRDefault="00307924" w:rsidP="0030792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15EE2F7" w14:textId="77777777" w:rsidR="00307924" w:rsidRDefault="00307924" w:rsidP="00307924">
      <w:pPr>
        <w:spacing w:line="20" w:lineRule="atLeast"/>
        <w:ind w:left="5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81E2B24" wp14:editId="1869F30D">
                <wp:extent cx="2767330" cy="12065"/>
                <wp:effectExtent l="8890" t="1905" r="508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2065"/>
                          <a:chOff x="0" y="0"/>
                          <a:chExt cx="4358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40" cy="2"/>
                            <a:chOff x="9" y="9"/>
                            <a:chExt cx="43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40"/>
                                <a:gd name="T2" fmla="+- 0 4349 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F2488" id="Group 1" o:spid="_x0000_s1026" style="width:217.9pt;height:.95pt;mso-position-horizontal-relative:char;mso-position-vertical-relative:line" coordsize="43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">
                <v:group id="Group 3" o:spid="_x0000_s1027" style="position:absolute;left:9;top:9;width:4340;height:2" coordorigin="9,9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340;height:2;visibility:visible;mso-wrap-style:square;v-text-anchor:top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" path="m,l4340,e" filled="f" strokeweight=".94pt">
                    <v:path arrowok="t" o:connecttype="custom" o:connectlocs="0,0;4340,0" o:connectangles="0,0"/>
                  </v:shape>
                </v:group>
                <w10:anchorlock/>
              </v:group>
            </w:pict>
          </mc:Fallback>
        </mc:AlternateContent>
      </w:r>
    </w:p>
    <w:p w14:paraId="403602E2" w14:textId="77777777" w:rsidR="00307924" w:rsidRDefault="00307924" w:rsidP="00307924">
      <w:pPr>
        <w:pStyle w:val="BodyText"/>
        <w:spacing w:before="21"/>
        <w:ind w:left="0" w:right="201"/>
        <w:jc w:val="right"/>
      </w:pPr>
      <w:r>
        <w:t>Prothonotary</w:t>
      </w:r>
    </w:p>
    <w:p w14:paraId="73197A2E" w14:textId="77777777" w:rsidR="00062854" w:rsidRDefault="00062854"/>
    <w:sectPr w:rsidR="00062854">
      <w:type w:val="continuous"/>
      <w:pgSz w:w="12240" w:h="15840"/>
      <w:pgMar w:top="1400" w:right="1320" w:bottom="16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3D9A" w14:textId="77777777" w:rsidR="00CE0F75" w:rsidRDefault="00CE0F75">
      <w:r>
        <w:separator/>
      </w:r>
    </w:p>
  </w:endnote>
  <w:endnote w:type="continuationSeparator" w:id="0">
    <w:p w14:paraId="6297DE23" w14:textId="77777777" w:rsidR="00CE0F75" w:rsidRDefault="00CE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9228" w14:textId="77777777" w:rsidR="00697299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A55D" w14:textId="77777777" w:rsidR="00CE0F75" w:rsidRDefault="00CE0F75">
      <w:r>
        <w:separator/>
      </w:r>
    </w:p>
  </w:footnote>
  <w:footnote w:type="continuationSeparator" w:id="0">
    <w:p w14:paraId="7E99EAC1" w14:textId="77777777" w:rsidR="00CE0F75" w:rsidRDefault="00CE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E061" w14:textId="77777777" w:rsidR="00697299" w:rsidRDefault="000000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3C4"/>
    <w:multiLevelType w:val="hybridMultilevel"/>
    <w:tmpl w:val="160623CC"/>
    <w:lvl w:ilvl="0" w:tplc="AFD401B8">
      <w:start w:val="1"/>
      <w:numFmt w:val="decimal"/>
      <w:lvlText w:val="%1."/>
      <w:lvlJc w:val="left"/>
      <w:pPr>
        <w:ind w:left="673" w:hanging="4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5C7968">
      <w:start w:val="1"/>
      <w:numFmt w:val="bullet"/>
      <w:lvlText w:val="•"/>
      <w:lvlJc w:val="left"/>
      <w:pPr>
        <w:ind w:left="1564" w:hanging="454"/>
      </w:pPr>
      <w:rPr>
        <w:rFonts w:hint="default"/>
      </w:rPr>
    </w:lvl>
    <w:lvl w:ilvl="2" w:tplc="121035C8">
      <w:start w:val="1"/>
      <w:numFmt w:val="bullet"/>
      <w:lvlText w:val="•"/>
      <w:lvlJc w:val="left"/>
      <w:pPr>
        <w:ind w:left="2454" w:hanging="454"/>
      </w:pPr>
      <w:rPr>
        <w:rFonts w:hint="default"/>
      </w:rPr>
    </w:lvl>
    <w:lvl w:ilvl="3" w:tplc="C6205356">
      <w:start w:val="1"/>
      <w:numFmt w:val="bullet"/>
      <w:lvlText w:val="•"/>
      <w:lvlJc w:val="left"/>
      <w:pPr>
        <w:ind w:left="3345" w:hanging="454"/>
      </w:pPr>
      <w:rPr>
        <w:rFonts w:hint="default"/>
      </w:rPr>
    </w:lvl>
    <w:lvl w:ilvl="4" w:tplc="7968FB7A">
      <w:start w:val="1"/>
      <w:numFmt w:val="bullet"/>
      <w:lvlText w:val="•"/>
      <w:lvlJc w:val="left"/>
      <w:pPr>
        <w:ind w:left="4236" w:hanging="454"/>
      </w:pPr>
      <w:rPr>
        <w:rFonts w:hint="default"/>
      </w:rPr>
    </w:lvl>
    <w:lvl w:ilvl="5" w:tplc="2A149B52">
      <w:start w:val="1"/>
      <w:numFmt w:val="bullet"/>
      <w:lvlText w:val="•"/>
      <w:lvlJc w:val="left"/>
      <w:pPr>
        <w:ind w:left="5126" w:hanging="454"/>
      </w:pPr>
      <w:rPr>
        <w:rFonts w:hint="default"/>
      </w:rPr>
    </w:lvl>
    <w:lvl w:ilvl="6" w:tplc="4790EB28">
      <w:start w:val="1"/>
      <w:numFmt w:val="bullet"/>
      <w:lvlText w:val="•"/>
      <w:lvlJc w:val="left"/>
      <w:pPr>
        <w:ind w:left="6017" w:hanging="454"/>
      </w:pPr>
      <w:rPr>
        <w:rFonts w:hint="default"/>
      </w:rPr>
    </w:lvl>
    <w:lvl w:ilvl="7" w:tplc="206E83B0">
      <w:start w:val="1"/>
      <w:numFmt w:val="bullet"/>
      <w:lvlText w:val="•"/>
      <w:lvlJc w:val="left"/>
      <w:pPr>
        <w:ind w:left="6908" w:hanging="454"/>
      </w:pPr>
      <w:rPr>
        <w:rFonts w:hint="default"/>
      </w:rPr>
    </w:lvl>
    <w:lvl w:ilvl="8" w:tplc="8BBC516E">
      <w:start w:val="1"/>
      <w:numFmt w:val="bullet"/>
      <w:lvlText w:val="•"/>
      <w:lvlJc w:val="left"/>
      <w:pPr>
        <w:ind w:left="7798" w:hanging="454"/>
      </w:pPr>
      <w:rPr>
        <w:rFonts w:hint="default"/>
      </w:rPr>
    </w:lvl>
  </w:abstractNum>
  <w:num w:numId="1" w16cid:durableId="79988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24"/>
    <w:rsid w:val="00062854"/>
    <w:rsid w:val="00307924"/>
    <w:rsid w:val="00CE0F75"/>
    <w:rsid w:val="00D04B06"/>
    <w:rsid w:val="00DE35F7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98E9"/>
  <w15:chartTrackingRefBased/>
  <w15:docId w15:val="{C2794C85-FE16-4E6A-BF65-32B77B8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79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7924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792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924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79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2023-05-30T15:09:00Z</dcterms:created>
  <dcterms:modified xsi:type="dcterms:W3CDTF">2023-05-30T15:09:00Z</dcterms:modified>
</cp:coreProperties>
</file>