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81B5" w14:textId="77777777" w:rsidR="003A503F" w:rsidRDefault="003A503F" w:rsidP="003A503F">
      <w:pPr>
        <w:pStyle w:val="Heading1"/>
        <w:spacing w:before="46"/>
        <w:ind w:left="120"/>
        <w:rPr>
          <w:b w:val="0"/>
          <w:bCs w:val="0"/>
        </w:rPr>
      </w:pPr>
      <w:bookmarkStart w:id="0" w:name="_Hlk518472357"/>
      <w:bookmarkEnd w:id="0"/>
      <w:r>
        <w:t>Notice</w:t>
      </w:r>
      <w:r>
        <w:rPr>
          <w:spacing w:val="-3"/>
        </w:rPr>
        <w:t xml:space="preserve"> </w:t>
      </w:r>
      <w:r>
        <w:t>of Contest</w:t>
      </w:r>
    </w:p>
    <w:p w14:paraId="4BAB9DB9" w14:textId="77777777" w:rsidR="003A503F" w:rsidRDefault="003A503F" w:rsidP="003A503F">
      <w:pPr>
        <w:pStyle w:val="BodyText"/>
        <w:tabs>
          <w:tab w:val="left" w:pos="7963"/>
        </w:tabs>
        <w:spacing w:before="122"/>
        <w:ind w:left="240"/>
      </w:pPr>
      <w:r>
        <w:t>20</w:t>
      </w:r>
      <w:r>
        <w:tab/>
        <w:t>No.</w:t>
      </w:r>
    </w:p>
    <w:p w14:paraId="11CE990E" w14:textId="77777777" w:rsidR="003A503F" w:rsidRDefault="003A503F" w:rsidP="003A503F">
      <w:pPr>
        <w:pStyle w:val="Heading1"/>
        <w:spacing w:before="189"/>
        <w:ind w:left="3262" w:right="3312"/>
        <w:jc w:val="center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3DD25AAB" w14:textId="77777777" w:rsidR="003A503F" w:rsidRDefault="003A503F" w:rsidP="003A503F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9ED2EE2" w14:textId="77777777" w:rsidR="003A503F" w:rsidRDefault="003A503F" w:rsidP="003A503F">
      <w:pPr>
        <w:rPr>
          <w:rFonts w:ascii="Times New Roman" w:eastAsia="Times New Roman" w:hAnsi="Times New Roman" w:cs="Times New Roman"/>
          <w:sz w:val="10"/>
          <w:szCs w:val="10"/>
        </w:rPr>
        <w:sectPr w:rsidR="003A503F">
          <w:headerReference w:type="default" r:id="rId6"/>
          <w:footerReference w:type="default" r:id="rId7"/>
          <w:pgSz w:w="12240" w:h="15840"/>
          <w:pgMar w:top="1400" w:right="1180" w:bottom="1680" w:left="1320" w:header="0" w:footer="1481" w:gutter="0"/>
          <w:pgNumType w:start="22"/>
          <w:cols w:space="720"/>
        </w:sectPr>
      </w:pPr>
    </w:p>
    <w:p w14:paraId="2B2C68FF" w14:textId="77777777" w:rsidR="003A503F" w:rsidRDefault="003A503F" w:rsidP="003A503F">
      <w:pPr>
        <w:pStyle w:val="BodyText"/>
        <w:spacing w:before="59"/>
        <w:ind w:left="240"/>
      </w:pPr>
      <w:r>
        <w:rPr>
          <w:spacing w:val="-1"/>
        </w:rPr>
        <w:t>Between:</w:t>
      </w:r>
    </w:p>
    <w:p w14:paraId="61C4D0C2" w14:textId="77777777" w:rsidR="003A503F" w:rsidRDefault="003A503F" w:rsidP="003A503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6897F50" w14:textId="77777777" w:rsidR="003A503F" w:rsidRDefault="003A503F" w:rsidP="003A5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5FBEC" w14:textId="77777777" w:rsidR="003A503F" w:rsidRDefault="003A503F" w:rsidP="003A5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E8119" w14:textId="77777777" w:rsidR="003A503F" w:rsidRDefault="003A503F" w:rsidP="003A503F">
      <w:pPr>
        <w:pStyle w:val="BodyText"/>
        <w:spacing w:before="152"/>
        <w:ind w:left="24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6DFB3A" wp14:editId="0A4B8CA8">
                <wp:simplePos x="0" y="0"/>
                <wp:positionH relativeFrom="page">
                  <wp:posOffset>2202180</wp:posOffset>
                </wp:positionH>
                <wp:positionV relativeFrom="paragraph">
                  <wp:posOffset>-26670</wp:posOffset>
                </wp:positionV>
                <wp:extent cx="3540760" cy="1270"/>
                <wp:effectExtent l="11430" t="7620" r="10160" b="1016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-42"/>
                          <a:chExt cx="557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3468" y="-42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A5F10" id="Group 41" o:spid="_x0000_s1026" style="position:absolute;margin-left:173.4pt;margin-top:-2.1pt;width:278.8pt;height:.1pt;z-index:251659264;mso-position-horizontal-relative:page" coordorigin="3468,-42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">
                <v:shape id="Freeform 39" o:spid="_x0000_s1027" style="position:absolute;left:3468;top:-42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FBF6F" wp14:editId="673FB3DA">
                <wp:simplePos x="0" y="0"/>
                <wp:positionH relativeFrom="page">
                  <wp:posOffset>2202180</wp:posOffset>
                </wp:positionH>
                <wp:positionV relativeFrom="paragraph">
                  <wp:posOffset>558800</wp:posOffset>
                </wp:positionV>
                <wp:extent cx="3540760" cy="1270"/>
                <wp:effectExtent l="11430" t="12065" r="10160" b="57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880"/>
                          <a:chExt cx="5576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468" y="880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8E41" id="Group 39" o:spid="_x0000_s1026" style="position:absolute;margin-left:173.4pt;margin-top:44pt;width:278.8pt;height:.1pt;z-index:251660288;mso-position-horizontal-relative:page" coordorigin="3468,880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">
                <v:shape id="Freeform 41" o:spid="_x0000_s1027" style="position:absolute;left:3468;top:880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36AB795E" w14:textId="77777777" w:rsidR="003A503F" w:rsidRDefault="003A503F" w:rsidP="003A503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B5BEA74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03E6624" w14:textId="77777777" w:rsidR="003A503F" w:rsidRDefault="003A503F" w:rsidP="003A503F">
      <w:pPr>
        <w:pStyle w:val="BodyText"/>
        <w:ind w:left="333" w:firstLine="187"/>
      </w:pPr>
      <w:r>
        <w:t>Applicant</w:t>
      </w:r>
    </w:p>
    <w:p w14:paraId="34E1529D" w14:textId="77777777" w:rsidR="003A503F" w:rsidRDefault="003A503F" w:rsidP="003A5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B1B37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67BFE013" w14:textId="77777777" w:rsidR="003A503F" w:rsidRDefault="003A503F" w:rsidP="003A503F">
      <w:pPr>
        <w:pStyle w:val="BodyText"/>
        <w:ind w:left="333"/>
      </w:pPr>
      <w:r>
        <w:t>Respondent</w:t>
      </w:r>
    </w:p>
    <w:p w14:paraId="4704239A" w14:textId="77777777" w:rsidR="003A503F" w:rsidRDefault="003A503F" w:rsidP="003A503F">
      <w:pPr>
        <w:pStyle w:val="BodyText"/>
        <w:spacing w:before="7" w:line="246" w:lineRule="auto"/>
        <w:ind w:left="240" w:right="288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E3AAAF" wp14:editId="6617B20C">
                <wp:simplePos x="0" y="0"/>
                <wp:positionH relativeFrom="page">
                  <wp:posOffset>2202180</wp:posOffset>
                </wp:positionH>
                <wp:positionV relativeFrom="paragraph">
                  <wp:posOffset>353695</wp:posOffset>
                </wp:positionV>
                <wp:extent cx="3540760" cy="1270"/>
                <wp:effectExtent l="11430" t="9525" r="10160" b="825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557"/>
                          <a:chExt cx="5576" cy="2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3468" y="557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83D0" id="Group 37" o:spid="_x0000_s1026" style="position:absolute;margin-left:173.4pt;margin-top:27.85pt;width:278.8pt;height:.1pt;z-index:251661312;mso-position-horizontal-relative:page" coordorigin="3468,557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">
                <v:shape id="Freeform 43" o:spid="_x0000_s1027" style="position:absolute;left:3468;top:557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04D6979A" w14:textId="77777777" w:rsidR="003A503F" w:rsidRDefault="003A503F" w:rsidP="003A503F">
      <w:pPr>
        <w:spacing w:line="246" w:lineRule="auto"/>
        <w:jc w:val="both"/>
        <w:sectPr w:rsidR="003A503F">
          <w:type w:val="continuous"/>
          <w:pgSz w:w="12240" w:h="15840"/>
          <w:pgMar w:top="1400" w:right="1180" w:bottom="1680" w:left="1320" w:header="720" w:footer="720" w:gutter="0"/>
          <w:cols w:num="3" w:space="720" w:equalWidth="0">
            <w:col w:w="1144" w:space="3286"/>
            <w:col w:w="587" w:space="2965"/>
            <w:col w:w="1758"/>
          </w:cols>
        </w:sectPr>
      </w:pPr>
    </w:p>
    <w:p w14:paraId="37829B74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89286EF" w14:textId="77777777" w:rsidR="003A503F" w:rsidRDefault="003A503F" w:rsidP="003A503F">
      <w:pPr>
        <w:pStyle w:val="Heading1"/>
        <w:spacing w:before="58" w:line="246" w:lineRule="auto"/>
        <w:ind w:left="3602" w:right="3652"/>
        <w:jc w:val="center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>of Contest</w:t>
      </w:r>
      <w:r>
        <w:rPr>
          <w:spacing w:val="22"/>
        </w:rPr>
        <w:t xml:space="preserve"> </w:t>
      </w:r>
      <w:r>
        <w:rPr>
          <w:spacing w:val="-1"/>
        </w:rPr>
        <w:t>(Chambers</w:t>
      </w:r>
      <w:r>
        <w:t xml:space="preserve"> Application)</w:t>
      </w:r>
    </w:p>
    <w:p w14:paraId="184F57D7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6E9A4DA" w14:textId="77777777" w:rsidR="003A503F" w:rsidRDefault="003A503F" w:rsidP="003A503F">
      <w:pPr>
        <w:pStyle w:val="BodyText"/>
        <w:tabs>
          <w:tab w:val="left" w:pos="839"/>
          <w:tab w:val="left" w:pos="4254"/>
        </w:tabs>
        <w:spacing w:before="59"/>
        <w:ind w:left="120"/>
      </w:pPr>
      <w:r>
        <w:t>To:</w:t>
      </w:r>
      <w:r>
        <w:tab/>
      </w:r>
      <w:r>
        <w:rPr>
          <w:u w:val="single" w:color="000000"/>
        </w:rPr>
        <w:tab/>
      </w:r>
      <w:r>
        <w:t xml:space="preserve">[name of </w:t>
      </w:r>
      <w:r>
        <w:rPr>
          <w:spacing w:val="-1"/>
        </w:rPr>
        <w:t>applicant]</w:t>
      </w:r>
    </w:p>
    <w:p w14:paraId="3C661F8E" w14:textId="77777777" w:rsidR="003A503F" w:rsidRDefault="003A503F" w:rsidP="003A503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4D554B1" w14:textId="77777777" w:rsidR="003A503F" w:rsidRDefault="003A503F" w:rsidP="003A503F">
      <w:pPr>
        <w:pStyle w:val="Heading1"/>
        <w:ind w:left="120"/>
        <w:rPr>
          <w:b w:val="0"/>
          <w:bCs w:val="0"/>
        </w:rPr>
      </w:pPr>
      <w:r>
        <w:t xml:space="preserve">Your application is </w:t>
      </w:r>
      <w:r>
        <w:rPr>
          <w:spacing w:val="-1"/>
        </w:rPr>
        <w:t>contested</w:t>
      </w:r>
    </w:p>
    <w:p w14:paraId="771ED66D" w14:textId="77777777" w:rsidR="003A503F" w:rsidRDefault="003A503F" w:rsidP="003A503F">
      <w:pPr>
        <w:pStyle w:val="BodyText"/>
        <w:tabs>
          <w:tab w:val="left" w:pos="5138"/>
        </w:tabs>
        <w:spacing w:before="2"/>
        <w:ind w:left="120"/>
      </w:pPr>
      <w:r>
        <w:t xml:space="preserve">The </w:t>
      </w:r>
      <w:r>
        <w:rPr>
          <w:spacing w:val="-1"/>
        </w:rPr>
        <w:t>respondent,</w:t>
      </w:r>
      <w:r>
        <w:rPr>
          <w:spacing w:val="-1"/>
          <w:u w:val="single" w:color="000000"/>
        </w:rPr>
        <w:tab/>
      </w:r>
      <w:r>
        <w:t xml:space="preserve">[name] contests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application.</w:t>
      </w:r>
    </w:p>
    <w:p w14:paraId="7515026A" w14:textId="77777777" w:rsidR="003A503F" w:rsidRDefault="003A503F" w:rsidP="003A503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20A8F39" w14:textId="77777777" w:rsidR="003A503F" w:rsidRDefault="003A503F" w:rsidP="003A503F">
      <w:pPr>
        <w:pStyle w:val="BodyText"/>
        <w:tabs>
          <w:tab w:val="left" w:pos="9623"/>
        </w:tabs>
        <w:spacing w:line="246" w:lineRule="auto"/>
        <w:ind w:left="120" w:right="114"/>
      </w:pPr>
      <w:r>
        <w:t xml:space="preserve">The </w:t>
      </w:r>
      <w:r>
        <w:rPr>
          <w:spacing w:val="-1"/>
        </w:rPr>
        <w:t>respondent</w:t>
      </w:r>
      <w:r>
        <w:t xml:space="preserve"> admits the </w:t>
      </w:r>
      <w:r>
        <w:rPr>
          <w:spacing w:val="-1"/>
        </w:rPr>
        <w:t>facts</w:t>
      </w:r>
      <w:r>
        <w:t xml:space="preserve"> stated in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-1"/>
        </w:rPr>
        <w:t>numbered:</w:t>
      </w:r>
      <w:r>
        <w:t xml:space="preserve"> [state numbers of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43"/>
        </w:rPr>
        <w:t xml:space="preserve"> </w:t>
      </w:r>
      <w:r>
        <w:rPr>
          <w:spacing w:val="-1"/>
        </w:rPr>
        <w:t>grounds</w:t>
      </w:r>
      <w:r>
        <w:t xml:space="preserve"> as listed in the notice of</w:t>
      </w:r>
      <w:r>
        <w:rPr>
          <w:spacing w:val="-3"/>
        </w:rPr>
        <w:t xml:space="preserve"> </w:t>
      </w:r>
      <w:r>
        <w:t xml:space="preserve">application]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255B25" w14:textId="77777777" w:rsidR="003A503F" w:rsidRDefault="003A503F" w:rsidP="003A50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266152" w14:textId="77777777" w:rsidR="003A503F" w:rsidRDefault="003A503F" w:rsidP="003A503F">
      <w:pPr>
        <w:pStyle w:val="BodyText"/>
        <w:ind w:left="120"/>
      </w:pPr>
      <w:r>
        <w:t xml:space="preserve">The </w:t>
      </w:r>
      <w:r>
        <w:rPr>
          <w:spacing w:val="-1"/>
        </w:rPr>
        <w:t>respondent</w:t>
      </w:r>
      <w:r>
        <w:t xml:space="preserve"> denies the </w:t>
      </w:r>
      <w:r>
        <w:rPr>
          <w:spacing w:val="-1"/>
        </w:rPr>
        <w:t>rest</w:t>
      </w:r>
      <w:r>
        <w:t xml:space="preserve"> of </w:t>
      </w:r>
      <w:r>
        <w:rPr>
          <w:spacing w:val="-3"/>
        </w:rPr>
        <w:t>your</w:t>
      </w:r>
      <w:r>
        <w:t xml:space="preserve"> statement of</w:t>
      </w:r>
      <w:r>
        <w:rPr>
          <w:spacing w:val="-3"/>
        </w:rPr>
        <w:t xml:space="preserve"> </w:t>
      </w:r>
      <w:r>
        <w:rPr>
          <w:spacing w:val="-1"/>
        </w:rPr>
        <w:t>grounds,</w:t>
      </w:r>
      <w:r>
        <w:t xml:space="preserve"> but may</w:t>
      </w:r>
      <w:r>
        <w:rPr>
          <w:spacing w:val="-8"/>
        </w:rPr>
        <w:t xml:space="preserve"> </w:t>
      </w:r>
      <w:r>
        <w:t>admit the following</w:t>
      </w:r>
      <w:r>
        <w:rPr>
          <w:spacing w:val="-3"/>
        </w:rPr>
        <w:t xml:space="preserve"> </w:t>
      </w:r>
      <w:r>
        <w:rPr>
          <w:spacing w:val="-1"/>
        </w:rPr>
        <w:t>after</w:t>
      </w:r>
    </w:p>
    <w:p w14:paraId="3970808C" w14:textId="77777777" w:rsidR="003A503F" w:rsidRDefault="003A503F" w:rsidP="003A503F">
      <w:pPr>
        <w:pStyle w:val="BodyText"/>
        <w:tabs>
          <w:tab w:val="left" w:pos="9623"/>
        </w:tabs>
        <w:spacing w:before="7"/>
        <w:ind w:left="120"/>
      </w:pPr>
      <w:r>
        <w:rPr>
          <w:spacing w:val="-3"/>
        </w:rPr>
        <w:t>you</w:t>
      </w:r>
      <w:r>
        <w:t xml:space="preserve"> provide more</w:t>
      </w:r>
      <w:r>
        <w:rPr>
          <w:spacing w:val="-3"/>
        </w:rPr>
        <w:t xml:space="preserve"> </w:t>
      </w:r>
      <w:r>
        <w:t xml:space="preserve">information: [describe]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005B25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4B55D94" w14:textId="77777777" w:rsidR="003A503F" w:rsidRDefault="003A503F" w:rsidP="003A503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6165239" wp14:editId="115D22B6">
                <wp:extent cx="6010910" cy="10795"/>
                <wp:effectExtent l="3810" t="3810" r="5080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0795"/>
                          <a:chOff x="0" y="0"/>
                          <a:chExt cx="9466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9" cy="2"/>
                            <a:chOff x="8" y="8"/>
                            <a:chExt cx="944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9"/>
                                <a:gd name="T2" fmla="+- 0 9457 8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29472" id="Group 34" o:spid="_x0000_s1026" style="width:473.3pt;height:.85pt;mso-position-horizontal-relative:char;mso-position-vertical-relative:line" coordsize="94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">
                <v:group id="Group 36" o:spid="_x0000_s1027" style="position:absolute;left:8;top:8;width:9449;height:2" coordorigin="8,8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;top: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" path="m,l9449,e" filled="f" strokeweight=".82pt">
                    <v:path arrowok="t" o:connecttype="custom" o:connectlocs="0,0;9449,0" o:connectangles="0,0"/>
                  </v:shape>
                </v:group>
                <w10:anchorlock/>
              </v:group>
            </w:pict>
          </mc:Fallback>
        </mc:AlternateContent>
      </w:r>
    </w:p>
    <w:p w14:paraId="5CD3C703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4386AC89" w14:textId="77777777" w:rsidR="003A503F" w:rsidRDefault="003A503F" w:rsidP="003A503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D0956F7" wp14:editId="2A5A1A13">
                <wp:extent cx="6010910" cy="10795"/>
                <wp:effectExtent l="3810" t="3175" r="5080" b="508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0795"/>
                          <a:chOff x="0" y="0"/>
                          <a:chExt cx="9466" cy="1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9" cy="2"/>
                            <a:chOff x="8" y="8"/>
                            <a:chExt cx="944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9"/>
                                <a:gd name="T2" fmla="+- 0 9457 8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81534" id="Group 31" o:spid="_x0000_s1026" style="width:473.3pt;height:.85pt;mso-position-horizontal-relative:char;mso-position-vertical-relative:line" coordsize="94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">
                <v:group id="Group 33" o:spid="_x0000_s1027" style="position:absolute;left:8;top:8;width:9449;height:2" coordorigin="8,8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8;top: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" path="m,l9449,e" filled="f" strokeweight=".82pt">
                    <v:path arrowok="t" o:connecttype="custom" o:connectlocs="0,0;9449,0" o:connectangles="0,0"/>
                  </v:shape>
                </v:group>
                <w10:anchorlock/>
              </v:group>
            </w:pict>
          </mc:Fallback>
        </mc:AlternateContent>
      </w:r>
    </w:p>
    <w:p w14:paraId="2095D392" w14:textId="77777777" w:rsidR="003A503F" w:rsidRDefault="003A503F" w:rsidP="003A503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EE24CAD" w14:textId="77777777" w:rsidR="003A503F" w:rsidRDefault="003A503F" w:rsidP="003A503F">
      <w:pPr>
        <w:pStyle w:val="Heading1"/>
        <w:spacing w:before="58"/>
        <w:ind w:left="120"/>
        <w:rPr>
          <w:b w:val="0"/>
          <w:bCs w:val="0"/>
        </w:rPr>
      </w:pPr>
      <w:r>
        <w:rPr>
          <w:spacing w:val="-1"/>
        </w:rPr>
        <w:t>Grounds</w:t>
      </w:r>
      <w:r>
        <w:t xml:space="preserve"> of contest</w:t>
      </w:r>
    </w:p>
    <w:p w14:paraId="3AA44B03" w14:textId="77777777" w:rsidR="003A503F" w:rsidRDefault="003A503F" w:rsidP="003A503F">
      <w:pPr>
        <w:pStyle w:val="BodyText"/>
        <w:tabs>
          <w:tab w:val="left" w:pos="5706"/>
          <w:tab w:val="left" w:pos="7605"/>
        </w:tabs>
        <w:spacing w:before="2" w:line="246" w:lineRule="auto"/>
        <w:ind w:left="120" w:right="270"/>
      </w:pPr>
      <w:r>
        <w:t xml:space="preserve">The </w:t>
      </w:r>
      <w:r>
        <w:rPr>
          <w:spacing w:val="-1"/>
        </w:rPr>
        <w:t>respondent</w:t>
      </w:r>
      <w:r>
        <w:t xml:space="preserve"> </w:t>
      </w:r>
      <w:r>
        <w:rPr>
          <w:spacing w:val="-3"/>
        </w:rPr>
        <w:t>says</w:t>
      </w:r>
      <w:r>
        <w:t xml:space="preserve"> that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should be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[dismissed/allowed</w:t>
      </w:r>
      <w:r>
        <w:rPr>
          <w:spacing w:val="4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 the extent of</w:t>
      </w:r>
      <w:r>
        <w:rPr>
          <w:u w:val="single" w:color="000000"/>
        </w:rPr>
        <w:tab/>
      </w:r>
      <w:r>
        <w:t>]</w:t>
      </w:r>
      <w:r>
        <w:rPr>
          <w:spacing w:val="2"/>
        </w:rPr>
        <w:t xml:space="preserve"> </w:t>
      </w:r>
      <w:r>
        <w:rPr>
          <w:spacing w:val="-1"/>
        </w:rPr>
        <w:t>because:</w:t>
      </w:r>
    </w:p>
    <w:p w14:paraId="4BDE747A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027439D" w14:textId="77777777" w:rsidR="003A503F" w:rsidRDefault="003A503F" w:rsidP="003A503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DA7044C" wp14:editId="6B5CB6B1">
                <wp:extent cx="5949950" cy="6350"/>
                <wp:effectExtent l="6350" t="1905" r="6350" b="1079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2B607" id="Group 2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kMpedIMDAADVCAAADgAAAAAAAAAAAAAAAAAuAgAAZHJzL2Uy&#10;b0RvYy54bWxQSwECLQAUAAYACAAAACEAGRV7xtoAAAADAQAADwAAAAAAAAAAAAAAAADdBQAAZHJz&#10;L2Rvd25yZXYueG1sUEsFBgAAAAAEAAQA8wAAAOQGAAAAAA==&#10;">
                <v:group id="Group 3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D59A8F6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23B3D7C9" w14:textId="77777777" w:rsidR="003A503F" w:rsidRDefault="003A503F" w:rsidP="003A503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ED99165" wp14:editId="5BABBB83">
                <wp:extent cx="5949950" cy="6350"/>
                <wp:effectExtent l="6350" t="10795" r="6350" b="190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54EB8" id="Group 2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0LluFfAMAANUIAAAOAAAAAAAAAAAAAAAAAC4CAABkcnMvZTJvRG9jLnht&#10;bFBLAQItABQABgAIAAAAIQAZFXvG2gAAAAMBAAAPAAAAAAAAAAAAAAAAANYFAABkcnMvZG93bnJl&#10;di54bWxQSwUGAAAAAAQABADzAAAA3QYAAAAA&#10;">
                <v:group id="Group 2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569FB95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0DE55A80" w14:textId="77777777" w:rsidR="003A503F" w:rsidRDefault="003A503F" w:rsidP="003A503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645790A" wp14:editId="1241566B">
                <wp:extent cx="5949950" cy="6350"/>
                <wp:effectExtent l="6350" t="10160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3D047" id="Group 2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3b2vXfwMAANUIAAAOAAAAAAAAAAAAAAAAAC4CAABkcnMvZTJvRG9j&#10;LnhtbFBLAQItABQABgAIAAAAIQAZFXvG2gAAAAMBAAAPAAAAAAAAAAAAAAAAANkFAABkcnMvZG93&#10;bnJldi54bWxQSwUGAAAAAAQABADzAAAA4AYAAAAA&#10;">
                <v:group id="Group 2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2CD8C09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1281FD34" w14:textId="77777777" w:rsidR="003A503F" w:rsidRDefault="003A503F" w:rsidP="003A503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F9CFBEB" wp14:editId="74795749">
                <wp:extent cx="5949950" cy="6350"/>
                <wp:effectExtent l="6350" t="9525" r="635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53533" id="Group 1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eYkrp+AwAA1QgAAA4AAAAAAAAAAAAAAAAALgIAAGRycy9lMm9Eb2Mu&#10;eG1sUEsBAi0AFAAGAAgAAAAhABkVe8baAAAAAwEAAA8AAAAAAAAAAAAAAAAA2AUAAGRycy9kb3du&#10;cmV2LnhtbFBLBQYAAAAABAAEAPMAAADfBgAAAAA=&#10;">
                <v:group id="Group 2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FDB75C1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414139FD" w14:textId="77777777" w:rsidR="003A503F" w:rsidRDefault="003A503F" w:rsidP="003A503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E168187" wp14:editId="70741B8A">
                <wp:extent cx="5949950" cy="6350"/>
                <wp:effectExtent l="6350" t="8890" r="635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A02AA" id="Group 1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HOLEw9+AwAA1QgAAA4AAAAAAAAAAAAAAAAALgIAAGRycy9lMm9Eb2Mu&#10;eG1sUEsBAi0AFAAGAAgAAAAhABkVe8baAAAAAwEAAA8AAAAAAAAAAAAAAAAA2AUAAGRycy9kb3du&#10;cmV2LnhtbFBLBQYAAAAABAAEAPMAAADfBgAAAAA=&#10;">
                <v:group id="Group 1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E5A86AF" w14:textId="77777777" w:rsidR="003A503F" w:rsidRDefault="003A503F" w:rsidP="003A50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1EDD75D" w14:textId="77777777" w:rsidR="003A503F" w:rsidRDefault="003A503F" w:rsidP="003A503F">
      <w:pPr>
        <w:pStyle w:val="BodyText"/>
        <w:spacing w:before="59" w:line="246" w:lineRule="auto"/>
        <w:ind w:left="120" w:right="114"/>
      </w:pPr>
      <w:r>
        <w:t>[Briefly</w:t>
      </w:r>
      <w:r>
        <w:rPr>
          <w:spacing w:val="-9"/>
        </w:rPr>
        <w:t xml:space="preserve"> </w:t>
      </w:r>
      <w:r>
        <w:t xml:space="preserve">state the </w:t>
      </w:r>
      <w:r>
        <w:rPr>
          <w:spacing w:val="-1"/>
        </w:rPr>
        <w:t>respondent’s</w:t>
      </w:r>
      <w:r>
        <w:t xml:space="preserve"> </w:t>
      </w:r>
      <w:r>
        <w:rPr>
          <w:spacing w:val="-1"/>
        </w:rPr>
        <w:t>grounds</w:t>
      </w:r>
      <w:r>
        <w:t xml:space="preserve"> in point form; include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facts</w:t>
      </w:r>
      <w:r>
        <w:t xml:space="preserve"> and </w:t>
      </w:r>
      <w:r>
        <w:rPr>
          <w:spacing w:val="-1"/>
        </w:rPr>
        <w:t>references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legislation</w:t>
      </w:r>
      <w:r>
        <w:t xml:space="preserve"> and points of law; do not state </w:t>
      </w:r>
      <w:r>
        <w:rPr>
          <w:spacing w:val="-1"/>
        </w:rPr>
        <w:t>evidence</w:t>
      </w:r>
      <w:r>
        <w:t xml:space="preserve"> or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argument.]</w:t>
      </w:r>
    </w:p>
    <w:p w14:paraId="4C6C0B49" w14:textId="77777777" w:rsidR="003A503F" w:rsidRDefault="003A503F" w:rsidP="003A503F">
      <w:pPr>
        <w:spacing w:line="246" w:lineRule="auto"/>
        <w:sectPr w:rsidR="003A503F">
          <w:type w:val="continuous"/>
          <w:pgSz w:w="12240" w:h="15840"/>
          <w:pgMar w:top="1400" w:right="1180" w:bottom="1680" w:left="1320" w:header="720" w:footer="720" w:gutter="0"/>
          <w:cols w:space="720"/>
        </w:sectPr>
      </w:pPr>
    </w:p>
    <w:p w14:paraId="67F9DD23" w14:textId="77777777" w:rsidR="003A503F" w:rsidRDefault="003A503F" w:rsidP="003A503F">
      <w:pPr>
        <w:pStyle w:val="Heading1"/>
        <w:spacing w:before="46"/>
        <w:ind w:left="120"/>
        <w:rPr>
          <w:b w:val="0"/>
          <w:bCs w:val="0"/>
        </w:rPr>
      </w:pPr>
      <w:r>
        <w:lastRenderedPageBreak/>
        <w:t xml:space="preserve">Evidence of </w:t>
      </w:r>
      <w:r>
        <w:rPr>
          <w:spacing w:val="-1"/>
        </w:rPr>
        <w:t>respondent</w:t>
      </w:r>
    </w:p>
    <w:p w14:paraId="77A57DF3" w14:textId="77777777" w:rsidR="003A503F" w:rsidRDefault="003A503F" w:rsidP="003A503F">
      <w:pPr>
        <w:pStyle w:val="BodyText"/>
        <w:spacing w:before="2"/>
        <w:ind w:left="120"/>
      </w:pPr>
      <w:r>
        <w:t xml:space="preserve">The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offers</w:t>
      </w:r>
      <w:r>
        <w:t xml:space="preserve"> the following</w:t>
      </w:r>
      <w:r>
        <w:rPr>
          <w:spacing w:val="-4"/>
        </w:rPr>
        <w:t xml:space="preserve"> </w:t>
      </w:r>
      <w:r>
        <w:rPr>
          <w:spacing w:val="-1"/>
        </w:rPr>
        <w:t>evidence:</w:t>
      </w:r>
    </w:p>
    <w:p w14:paraId="22DDC53F" w14:textId="77777777" w:rsidR="003A503F" w:rsidRDefault="003A503F" w:rsidP="003A5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4C001" w14:textId="77777777" w:rsidR="003A503F" w:rsidRDefault="003A503F" w:rsidP="003A503F">
      <w:pPr>
        <w:pStyle w:val="BodyText"/>
        <w:tabs>
          <w:tab w:val="left" w:pos="2363"/>
          <w:tab w:val="left" w:pos="4034"/>
          <w:tab w:val="left" w:pos="7354"/>
        </w:tabs>
        <w:spacing w:before="178" w:line="243" w:lineRule="auto"/>
        <w:ind w:left="568" w:right="558" w:hanging="360"/>
      </w:pPr>
      <w:r>
        <w:rPr>
          <w:noProof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174F2" wp14:editId="1D002C7A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133350" cy="1333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DF6F" id="Rectangle 44" o:spid="_x0000_s1026" style="position:absolute;margin-left:6pt;margin-top:10.2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" fillcolor="white [3212]" strokecolor="black [3213]"/>
            </w:pict>
          </mc:Fallback>
        </mc:AlternateContent>
      </w:r>
      <w:r>
        <w:rPr>
          <w:spacing w:val="-1"/>
        </w:rPr>
        <w:t xml:space="preserve">    affidavit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 ___________________ 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u w:color="000000"/>
        </w:rPr>
        <w:t xml:space="preserve"> </w:t>
      </w:r>
      <w:r>
        <w:t>[date]</w:t>
      </w:r>
    </w:p>
    <w:p w14:paraId="52A6B018" w14:textId="77777777" w:rsidR="003A503F" w:rsidRDefault="003A503F" w:rsidP="003A503F">
      <w:pPr>
        <w:pStyle w:val="BodyText"/>
        <w:tabs>
          <w:tab w:val="left" w:pos="2363"/>
          <w:tab w:val="left" w:pos="4034"/>
          <w:tab w:val="left" w:pos="7354"/>
        </w:tabs>
        <w:spacing w:before="179" w:line="243" w:lineRule="auto"/>
        <w:ind w:left="568" w:right="558" w:hanging="360"/>
      </w:pPr>
      <w:r>
        <w:rPr>
          <w:noProof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6FF84" wp14:editId="49753176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133350" cy="133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B7A6" id="Rectangle 45" o:spid="_x0000_s1026" style="position:absolute;margin-left:6pt;margin-top:9.4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" fillcolor="white [3212]" strokecolor="black [3213]"/>
            </w:pict>
          </mc:Fallback>
        </mc:AlternateContent>
      </w:r>
      <w:r>
        <w:rPr>
          <w:spacing w:val="-1"/>
        </w:rPr>
        <w:t xml:space="preserve">    affidavit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 ___________________ 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u w:color="000000"/>
        </w:rPr>
        <w:t xml:space="preserve"> </w:t>
      </w:r>
      <w:r>
        <w:t>[date].</w:t>
      </w:r>
    </w:p>
    <w:p w14:paraId="5FBE585E" w14:textId="77777777" w:rsidR="003A503F" w:rsidRDefault="003A503F" w:rsidP="003A503F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2450EB36" w14:textId="77777777" w:rsidR="003A503F" w:rsidRDefault="003A503F" w:rsidP="003A503F">
      <w:pPr>
        <w:pStyle w:val="Heading1"/>
        <w:ind w:left="120"/>
        <w:rPr>
          <w:b w:val="0"/>
          <w:bCs w:val="0"/>
        </w:rPr>
      </w:pPr>
      <w:r>
        <w:t xml:space="preserve">Contact </w:t>
      </w:r>
      <w:r>
        <w:rPr>
          <w:spacing w:val="-1"/>
        </w:rPr>
        <w:t>information</w:t>
      </w:r>
    </w:p>
    <w:p w14:paraId="4F5C4105" w14:textId="77777777" w:rsidR="003A503F" w:rsidRDefault="003A503F" w:rsidP="003A503F">
      <w:pPr>
        <w:pStyle w:val="BodyText"/>
        <w:spacing w:before="2"/>
        <w:ind w:left="120"/>
      </w:pPr>
      <w:r>
        <w:t xml:space="preserve">The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designates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</w:p>
    <w:p w14:paraId="213744D2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057E442" w14:textId="77777777" w:rsidR="003A503F" w:rsidRDefault="003A503F" w:rsidP="003A503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FF752C9" wp14:editId="3E2FB778">
                <wp:extent cx="3020695" cy="10795"/>
                <wp:effectExtent l="3810" t="6985" r="4445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0AF17" id="Group 13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">
                <v:group id="Group 15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26DCAC1E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</w:rPr>
      </w:pPr>
    </w:p>
    <w:p w14:paraId="7AC3C333" w14:textId="77777777" w:rsidR="003A503F" w:rsidRDefault="003A503F" w:rsidP="003A503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79E5740" wp14:editId="2086183B">
                <wp:extent cx="3020695" cy="10795"/>
                <wp:effectExtent l="3810" t="6350" r="444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E14AA" id="Group 10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">
                <v:group id="Group 12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43248698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B4C53DA" w14:textId="77777777" w:rsidR="003A503F" w:rsidRDefault="003A503F" w:rsidP="003A503F">
      <w:pPr>
        <w:pStyle w:val="BodyText"/>
        <w:spacing w:before="59" w:line="246" w:lineRule="auto"/>
        <w:ind w:left="120" w:right="618"/>
      </w:pPr>
      <w:r>
        <w:t xml:space="preserve">Documents </w:t>
      </w:r>
      <w:r>
        <w:rPr>
          <w:spacing w:val="-1"/>
        </w:rPr>
        <w:t>delivered</w:t>
      </w:r>
      <w:r>
        <w:t xml:space="preserve"> to this </w:t>
      </w:r>
      <w:r>
        <w:rPr>
          <w:spacing w:val="-1"/>
        </w:rPr>
        <w:t>address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respondent</w:t>
      </w:r>
      <w:r>
        <w:t xml:space="preserve"> on </w:t>
      </w:r>
      <w:r>
        <w:rPr>
          <w:spacing w:val="-2"/>
        </w:rPr>
        <w:t>delivery.</w:t>
      </w:r>
      <w:r>
        <w:rPr>
          <w:spacing w:val="75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is available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prothonotary.</w:t>
      </w:r>
    </w:p>
    <w:p w14:paraId="6A39BBD8" w14:textId="77777777" w:rsidR="003A503F" w:rsidRDefault="003A503F" w:rsidP="003A503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3E82BCE" w14:textId="77777777" w:rsidR="003A503F" w:rsidRDefault="003A503F" w:rsidP="003A503F">
      <w:pPr>
        <w:pStyle w:val="Heading1"/>
        <w:ind w:left="120"/>
        <w:rPr>
          <w:b w:val="0"/>
          <w:bCs w:val="0"/>
        </w:rPr>
      </w:pPr>
      <w:r>
        <w:t>Signature</w:t>
      </w:r>
    </w:p>
    <w:p w14:paraId="3CE54B9D" w14:textId="77777777" w:rsidR="003A503F" w:rsidRDefault="003A503F" w:rsidP="003A503F">
      <w:pPr>
        <w:pStyle w:val="BodyText"/>
        <w:tabs>
          <w:tab w:val="left" w:pos="3359"/>
          <w:tab w:val="left" w:pos="5441"/>
        </w:tabs>
        <w:spacing w:before="2"/>
        <w:ind w:left="120"/>
      </w:pPr>
      <w:r>
        <w:t>Signed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928E57" w14:textId="77777777" w:rsidR="003A503F" w:rsidRDefault="003A503F" w:rsidP="003A5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B844F" w14:textId="77777777" w:rsidR="003A503F" w:rsidRDefault="003A503F" w:rsidP="003A5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FA955" w14:textId="77777777" w:rsidR="003A503F" w:rsidRDefault="003A503F" w:rsidP="003A503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76D00B86" w14:textId="77777777" w:rsidR="003A503F" w:rsidRDefault="003A503F" w:rsidP="003A503F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35C4B13" wp14:editId="16B90839">
                <wp:extent cx="2653030" cy="10795"/>
                <wp:effectExtent l="8890" t="5715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1C012" id="Group 7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C6MUbmggMAANIIAAAOAAAAAAAAAAAAAAAAAC4CAABkcnMvZTJv&#10;RG9jLnhtbFBLAQItABQABgAIAAAAIQCDN7JA2gAAAAMBAAAPAAAAAAAAAAAAAAAAANwFAABkcnMv&#10;ZG93bnJldi54bWxQSwUGAAAAAAQABADzAAAA4wYAAAAA&#10;">
                <v:group id="Group 9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26571861" w14:textId="77777777" w:rsidR="003A503F" w:rsidRDefault="003A503F" w:rsidP="003A503F">
      <w:pPr>
        <w:pStyle w:val="BodyText"/>
        <w:spacing w:before="52"/>
        <w:ind w:left="522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respondent</w:t>
      </w:r>
    </w:p>
    <w:p w14:paraId="764F0F16" w14:textId="77777777" w:rsidR="003A503F" w:rsidRDefault="003A503F" w:rsidP="003A503F">
      <w:pPr>
        <w:pStyle w:val="BodyText"/>
        <w:tabs>
          <w:tab w:val="left" w:pos="9443"/>
        </w:tabs>
        <w:spacing w:before="7" w:line="492" w:lineRule="auto"/>
        <w:ind w:left="5227" w:right="11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</w:t>
      </w:r>
    </w:p>
    <w:p w14:paraId="5202B4A1" w14:textId="77777777" w:rsidR="003A503F" w:rsidRDefault="003A503F" w:rsidP="003A503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CD86538" w14:textId="77777777" w:rsidR="003A503F" w:rsidRDefault="003A503F" w:rsidP="003A503F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37D30E6" wp14:editId="04C9B842">
                <wp:extent cx="2653030" cy="10795"/>
                <wp:effectExtent l="8890" t="2540" r="508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928A4" id="Group 4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Bp+askggMAANEIAAAOAAAAAAAAAAAAAAAAAC4CAABkcnMvZTJv&#10;RG9jLnhtbFBLAQItABQABgAIAAAAIQCDN7JA2gAAAAMBAAAPAAAAAAAAAAAAAAAAANwFAABkcnMv&#10;ZG93bnJldi54bWxQSwUGAAAAAAQABADzAAAA4wYAAAAA&#10;">
                <v:group id="Group 6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24B0024B" w14:textId="77777777" w:rsidR="003A503F" w:rsidRDefault="003A503F" w:rsidP="003A503F">
      <w:pPr>
        <w:pStyle w:val="BodyText"/>
        <w:spacing w:before="52"/>
        <w:ind w:left="522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</w:p>
    <w:p w14:paraId="0F54AEC5" w14:textId="77777777" w:rsidR="003A503F" w:rsidRDefault="003A503F" w:rsidP="003A503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EC185E5" w14:textId="77777777" w:rsidR="003A503F" w:rsidRDefault="003A503F" w:rsidP="003A503F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9AE6124" wp14:editId="41D17F84">
                <wp:extent cx="2258695" cy="10795"/>
                <wp:effectExtent l="8890" t="8255" r="889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0795"/>
                          <a:chOff x="0" y="0"/>
                          <a:chExt cx="355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40" cy="2"/>
                            <a:chOff x="8" y="8"/>
                            <a:chExt cx="35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40"/>
                                <a:gd name="T2" fmla="+- 0 3548 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CDF1B" id="Group 1" o:spid="_x0000_s1026" style="width:177.85pt;height:.85pt;mso-position-horizontal-relative:char;mso-position-vertical-relative:line" coordsize="35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">
                <v:group id="Group 3" o:spid="_x0000_s1027" style="position:absolute;left:8;top:8;width:3540;height:2" coordorigin="8,8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" path="m,l3540,e" filled="f" strokeweight=".82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213A833A" w14:textId="77777777" w:rsidR="003A503F" w:rsidRDefault="003A503F" w:rsidP="003A503F">
      <w:pPr>
        <w:pStyle w:val="BodyText"/>
        <w:spacing w:line="271" w:lineRule="exact"/>
        <w:ind w:left="3756" w:right="2182"/>
        <w:jc w:val="center"/>
      </w:pPr>
      <w:r>
        <w:t xml:space="preserve">   [name]</w:t>
      </w:r>
    </w:p>
    <w:p w14:paraId="5CC90429" w14:textId="77777777" w:rsidR="003A503F" w:rsidRDefault="003A503F" w:rsidP="003A503F">
      <w:pPr>
        <w:pStyle w:val="BodyText"/>
        <w:spacing w:before="7"/>
        <w:ind w:left="5227"/>
      </w:pPr>
      <w:r>
        <w:t xml:space="preserve">as </w:t>
      </w:r>
      <w:r>
        <w:rPr>
          <w:spacing w:val="-1"/>
        </w:rPr>
        <w:t>counsel</w:t>
      </w:r>
      <w:r>
        <w:t xml:space="preserve"> for the </w:t>
      </w:r>
      <w:r>
        <w:rPr>
          <w:spacing w:val="-1"/>
        </w:rPr>
        <w:t>respondent</w:t>
      </w:r>
      <w:r>
        <w:t xml:space="preserve"> [name]</w:t>
      </w:r>
    </w:p>
    <w:p w14:paraId="26B18CA9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4A54" w14:textId="77777777" w:rsidR="00447DB0" w:rsidRDefault="00447DB0">
      <w:r>
        <w:separator/>
      </w:r>
    </w:p>
  </w:endnote>
  <w:endnote w:type="continuationSeparator" w:id="0">
    <w:p w14:paraId="5A16A459" w14:textId="77777777" w:rsidR="00447DB0" w:rsidRDefault="004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BC8C" w14:textId="77777777" w:rsidR="00697299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2001" w14:textId="77777777" w:rsidR="00447DB0" w:rsidRDefault="00447DB0">
      <w:r>
        <w:separator/>
      </w:r>
    </w:p>
  </w:footnote>
  <w:footnote w:type="continuationSeparator" w:id="0">
    <w:p w14:paraId="362EDCA3" w14:textId="77777777" w:rsidR="00447DB0" w:rsidRDefault="0044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B53F" w14:textId="77777777" w:rsidR="00697299" w:rsidRDefault="0000000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3F"/>
    <w:rsid w:val="00062854"/>
    <w:rsid w:val="00327298"/>
    <w:rsid w:val="003A503F"/>
    <w:rsid w:val="00447DB0"/>
    <w:rsid w:val="00D04B06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D63A6"/>
  <w15:chartTrackingRefBased/>
  <w15:docId w15:val="{16EAE11D-7594-4E30-8FB3-8800C42C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50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A503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03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503F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50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2023-05-30T15:09:00Z</dcterms:created>
  <dcterms:modified xsi:type="dcterms:W3CDTF">2023-05-30T15:09:00Z</dcterms:modified>
</cp:coreProperties>
</file>