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D82F" w14:textId="77777777" w:rsidR="003416EC" w:rsidRDefault="003416EC" w:rsidP="003416EC">
      <w:pPr>
        <w:pStyle w:val="Heading1"/>
        <w:spacing w:before="46"/>
        <w:rPr>
          <w:b w:val="0"/>
          <w:bCs w:val="0"/>
        </w:rPr>
      </w:pPr>
      <w:r>
        <w:rPr>
          <w:spacing w:val="-1"/>
        </w:rPr>
        <w:t>Intimate</w:t>
      </w:r>
      <w:r>
        <w:t xml:space="preserve"> </w:t>
      </w:r>
      <w:r>
        <w:rPr>
          <w:spacing w:val="-1"/>
        </w:rPr>
        <w:t>Images</w:t>
      </w:r>
      <w:r>
        <w:t xml:space="preserve"> Application</w:t>
      </w:r>
    </w:p>
    <w:p w14:paraId="5F174070" w14:textId="77777777" w:rsidR="003416EC" w:rsidRDefault="003416EC" w:rsidP="003416EC">
      <w:pPr>
        <w:spacing w:before="3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1A0FFFD3" w14:textId="77777777" w:rsidR="003416EC" w:rsidRDefault="003416EC" w:rsidP="003416EC">
      <w:pPr>
        <w:pStyle w:val="BodyText"/>
        <w:tabs>
          <w:tab w:val="left" w:pos="7868"/>
        </w:tabs>
        <w:ind w:left="220"/>
      </w:pPr>
      <w:r>
        <w:t>20</w:t>
      </w:r>
      <w:r>
        <w:tab/>
        <w:t>No.</w:t>
      </w:r>
    </w:p>
    <w:p w14:paraId="72D61425" w14:textId="77777777" w:rsidR="003416EC" w:rsidRDefault="003416EC" w:rsidP="003416EC">
      <w:pPr>
        <w:pStyle w:val="Heading1"/>
        <w:spacing w:before="189"/>
        <w:ind w:left="3186"/>
        <w:rPr>
          <w:b w:val="0"/>
          <w:bCs w:val="0"/>
        </w:rPr>
      </w:pPr>
      <w:r>
        <w:rPr>
          <w:spacing w:val="-1"/>
        </w:rPr>
        <w:t>Supreme</w:t>
      </w:r>
      <w:r>
        <w:t xml:space="preserve"> Court</w:t>
      </w:r>
      <w:r>
        <w:rPr>
          <w:spacing w:val="-3"/>
        </w:rPr>
        <w:t xml:space="preserve"> </w:t>
      </w:r>
      <w:r>
        <w:t>of Nova Scotia</w:t>
      </w:r>
    </w:p>
    <w:p w14:paraId="19CFCF1F" w14:textId="77777777" w:rsidR="003416EC" w:rsidRDefault="003416EC" w:rsidP="003416EC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54499F85" w14:textId="77777777" w:rsidR="003416EC" w:rsidRDefault="003416EC" w:rsidP="003416EC">
      <w:pPr>
        <w:rPr>
          <w:rFonts w:ascii="Times New Roman" w:eastAsia="Times New Roman" w:hAnsi="Times New Roman" w:cs="Times New Roman"/>
          <w:sz w:val="10"/>
          <w:szCs w:val="10"/>
        </w:rPr>
        <w:sectPr w:rsidR="003416EC">
          <w:pgSz w:w="12240" w:h="15840"/>
          <w:pgMar w:top="1400" w:right="1440" w:bottom="1680" w:left="1340" w:header="0" w:footer="1481" w:gutter="0"/>
          <w:cols w:space="720"/>
        </w:sectPr>
      </w:pPr>
    </w:p>
    <w:p w14:paraId="27798131" w14:textId="77777777" w:rsidR="003416EC" w:rsidRDefault="003416EC" w:rsidP="003416EC">
      <w:pPr>
        <w:pStyle w:val="BodyText"/>
        <w:spacing w:before="59"/>
        <w:ind w:left="220"/>
      </w:pPr>
      <w:r>
        <w:rPr>
          <w:spacing w:val="-1"/>
        </w:rPr>
        <w:t>Between:</w:t>
      </w:r>
    </w:p>
    <w:p w14:paraId="7B5E0066" w14:textId="77777777" w:rsidR="003416EC" w:rsidRDefault="003416EC" w:rsidP="003416E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604253D2" w14:textId="77777777" w:rsidR="003416EC" w:rsidRDefault="003416EC" w:rsidP="003416E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968869" w14:textId="77777777" w:rsidR="003416EC" w:rsidRDefault="003416EC" w:rsidP="003416E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FC1E48" w14:textId="77777777" w:rsidR="003416EC" w:rsidRDefault="003416EC" w:rsidP="003416EC">
      <w:pPr>
        <w:pStyle w:val="BodyText"/>
        <w:spacing w:before="152"/>
        <w:ind w:left="220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CDB09D" wp14:editId="5DFD4602">
                <wp:simplePos x="0" y="0"/>
                <wp:positionH relativeFrom="page">
                  <wp:posOffset>2190115</wp:posOffset>
                </wp:positionH>
                <wp:positionV relativeFrom="paragraph">
                  <wp:posOffset>-26670</wp:posOffset>
                </wp:positionV>
                <wp:extent cx="3505200" cy="1270"/>
                <wp:effectExtent l="8890" t="6350" r="10160" b="1143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1270"/>
                          <a:chOff x="3449" y="-42"/>
                          <a:chExt cx="5520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3449" y="-42"/>
                            <a:ext cx="5520" cy="2"/>
                          </a:xfrm>
                          <a:custGeom>
                            <a:avLst/>
                            <a:gdLst>
                              <a:gd name="T0" fmla="+- 0 3449 3449"/>
                              <a:gd name="T1" fmla="*/ T0 w 5520"/>
                              <a:gd name="T2" fmla="+- 0 8969 3449"/>
                              <a:gd name="T3" fmla="*/ T2 w 5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0">
                                <a:moveTo>
                                  <a:pt x="0" y="0"/>
                                </a:moveTo>
                                <a:lnTo>
                                  <a:pt x="55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842A3" id="Group 23" o:spid="_x0000_s1026" style="position:absolute;margin-left:172.45pt;margin-top:-2.1pt;width:276pt;height:.1pt;z-index:251659264;mso-position-horizontal-relative:page" coordorigin="3449,-42" coordsize="5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">
                <v:shape id="Freeform 21" o:spid="_x0000_s1027" style="position:absolute;left:3449;top:-42;width:5520;height:2;visibility:visible;mso-wrap-style:square;v-text-anchor:top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" path="m,l5520,e" filled="f" strokeweight=".82pt">
                  <v:path arrowok="t" o:connecttype="custom" o:connectlocs="0,0;55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73A5CC" wp14:editId="67AC729A">
                <wp:simplePos x="0" y="0"/>
                <wp:positionH relativeFrom="page">
                  <wp:posOffset>2190115</wp:posOffset>
                </wp:positionH>
                <wp:positionV relativeFrom="paragraph">
                  <wp:posOffset>558800</wp:posOffset>
                </wp:positionV>
                <wp:extent cx="3505200" cy="1270"/>
                <wp:effectExtent l="8890" t="10795" r="10160" b="698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1270"/>
                          <a:chOff x="3449" y="880"/>
                          <a:chExt cx="552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449" y="880"/>
                            <a:ext cx="5520" cy="2"/>
                          </a:xfrm>
                          <a:custGeom>
                            <a:avLst/>
                            <a:gdLst>
                              <a:gd name="T0" fmla="+- 0 3449 3449"/>
                              <a:gd name="T1" fmla="*/ T0 w 5520"/>
                              <a:gd name="T2" fmla="+- 0 8969 3449"/>
                              <a:gd name="T3" fmla="*/ T2 w 5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0">
                                <a:moveTo>
                                  <a:pt x="0" y="0"/>
                                </a:moveTo>
                                <a:lnTo>
                                  <a:pt x="55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A9B64" id="Group 21" o:spid="_x0000_s1026" style="position:absolute;margin-left:172.45pt;margin-top:44pt;width:276pt;height:.1pt;z-index:251660288;mso-position-horizontal-relative:page" coordorigin="3449,880" coordsize="5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">
                <v:shape id="Freeform 23" o:spid="_x0000_s1027" style="position:absolute;left:3449;top:880;width:5520;height:2;visibility:visible;mso-wrap-style:square;v-text-anchor:top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" path="m,l5520,e" filled="f" strokeweight=".82pt">
                  <v:path arrowok="t" o:connecttype="custom" o:connectlocs="0,0;5520,0" o:connectangles="0,0"/>
                </v:shape>
                <w10:wrap anchorx="page"/>
              </v:group>
            </w:pict>
          </mc:Fallback>
        </mc:AlternateContent>
      </w:r>
      <w:r>
        <w:t>and</w:t>
      </w:r>
    </w:p>
    <w:p w14:paraId="4B2266A1" w14:textId="77777777" w:rsidR="003416EC" w:rsidRDefault="003416EC" w:rsidP="003416E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01C80A5B" w14:textId="77777777" w:rsidR="003416EC" w:rsidRDefault="003416EC" w:rsidP="003416E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7241ECB1" w14:textId="77777777" w:rsidR="003416EC" w:rsidRDefault="003416EC" w:rsidP="003416EC">
      <w:pPr>
        <w:pStyle w:val="BodyText"/>
        <w:ind w:left="313" w:firstLine="187"/>
      </w:pPr>
      <w:r>
        <w:t>Applicant</w:t>
      </w:r>
    </w:p>
    <w:p w14:paraId="662245E0" w14:textId="77777777" w:rsidR="003416EC" w:rsidRDefault="003416EC" w:rsidP="003416E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DF91CB" w14:textId="77777777" w:rsidR="003416EC" w:rsidRDefault="003416EC" w:rsidP="003416EC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14:paraId="5AE8F668" w14:textId="77777777" w:rsidR="003416EC" w:rsidRDefault="003416EC" w:rsidP="003416EC">
      <w:pPr>
        <w:pStyle w:val="BodyText"/>
        <w:ind w:left="313"/>
      </w:pPr>
      <w:r>
        <w:t>Respondent</w:t>
      </w:r>
    </w:p>
    <w:p w14:paraId="3641CF92" w14:textId="77777777" w:rsidR="003416EC" w:rsidRDefault="003416EC" w:rsidP="003416EC">
      <w:pPr>
        <w:pStyle w:val="BodyText"/>
        <w:spacing w:before="7" w:line="246" w:lineRule="auto"/>
        <w:ind w:left="220" w:right="117" w:firstLine="1027"/>
        <w:jc w:val="both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B56293" wp14:editId="12937912">
                <wp:simplePos x="0" y="0"/>
                <wp:positionH relativeFrom="page">
                  <wp:posOffset>2190115</wp:posOffset>
                </wp:positionH>
                <wp:positionV relativeFrom="paragraph">
                  <wp:posOffset>353695</wp:posOffset>
                </wp:positionV>
                <wp:extent cx="3505200" cy="1270"/>
                <wp:effectExtent l="8890" t="8890" r="10160" b="889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1270"/>
                          <a:chOff x="3449" y="557"/>
                          <a:chExt cx="5520" cy="2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3449" y="557"/>
                            <a:ext cx="5520" cy="2"/>
                          </a:xfrm>
                          <a:custGeom>
                            <a:avLst/>
                            <a:gdLst>
                              <a:gd name="T0" fmla="+- 0 3449 3449"/>
                              <a:gd name="T1" fmla="*/ T0 w 5520"/>
                              <a:gd name="T2" fmla="+- 0 8969 3449"/>
                              <a:gd name="T3" fmla="*/ T2 w 5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0">
                                <a:moveTo>
                                  <a:pt x="0" y="0"/>
                                </a:moveTo>
                                <a:lnTo>
                                  <a:pt x="55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EEF24" id="Group 19" o:spid="_x0000_s1026" style="position:absolute;margin-left:172.45pt;margin-top:27.85pt;width:276pt;height:.1pt;z-index:251661312;mso-position-horizontal-relative:page" coordorigin="3449,557" coordsize="5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">
                <v:shape id="Freeform 25" o:spid="_x0000_s1027" style="position:absolute;left:3449;top:557;width:5520;height:2;visibility:visible;mso-wrap-style:square;v-text-anchor:top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" path="m,l5520,e" filled="f" strokeweight=".82pt">
                  <v:path arrowok="t" o:connecttype="custom" o:connectlocs="0,0;5520,0" o:connectangles="0,0"/>
                </v:shape>
                <w10:wrap anchorx="page"/>
              </v:group>
            </w:pict>
          </mc:Fallback>
        </mc:AlternateContent>
      </w:r>
      <w:r>
        <w:t>or Respondents [delete one]</w:t>
      </w:r>
    </w:p>
    <w:p w14:paraId="15C4DB13" w14:textId="77777777" w:rsidR="003416EC" w:rsidRDefault="003416EC" w:rsidP="003416EC">
      <w:pPr>
        <w:spacing w:line="246" w:lineRule="auto"/>
        <w:jc w:val="both"/>
        <w:sectPr w:rsidR="003416EC">
          <w:type w:val="continuous"/>
          <w:pgSz w:w="12240" w:h="15840"/>
          <w:pgMar w:top="1400" w:right="1440" w:bottom="1680" w:left="1340" w:header="720" w:footer="720" w:gutter="0"/>
          <w:cols w:num="3" w:space="720" w:equalWidth="0">
            <w:col w:w="1124" w:space="3263"/>
            <w:col w:w="567" w:space="2939"/>
            <w:col w:w="1567"/>
          </w:cols>
        </w:sectPr>
      </w:pPr>
    </w:p>
    <w:p w14:paraId="3C1522DF" w14:textId="77777777" w:rsidR="003416EC" w:rsidRDefault="003416EC" w:rsidP="003416E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1E79CFB" w14:textId="77777777" w:rsidR="003416EC" w:rsidRDefault="003416EC" w:rsidP="003416EC">
      <w:pPr>
        <w:pStyle w:val="Heading1"/>
        <w:spacing w:before="58"/>
        <w:ind w:left="3001"/>
        <w:rPr>
          <w:b w:val="0"/>
          <w:bCs w:val="0"/>
        </w:rPr>
      </w:pPr>
      <w:r>
        <w:t>Notice</w:t>
      </w:r>
      <w:r>
        <w:rPr>
          <w:spacing w:val="-3"/>
        </w:rPr>
        <w:t xml:space="preserve"> </w:t>
      </w:r>
      <w:r>
        <w:t xml:space="preserve">of Application in </w:t>
      </w:r>
      <w:r>
        <w:rPr>
          <w:spacing w:val="-1"/>
        </w:rPr>
        <w:t>Chambers</w:t>
      </w:r>
    </w:p>
    <w:p w14:paraId="7D7E0619" w14:textId="77777777" w:rsidR="003416EC" w:rsidRDefault="003416EC" w:rsidP="003416EC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6BCE0C5" w14:textId="77777777" w:rsidR="003416EC" w:rsidRDefault="003416EC" w:rsidP="003416EC">
      <w:pPr>
        <w:pStyle w:val="BodyText"/>
        <w:tabs>
          <w:tab w:val="left" w:pos="819"/>
          <w:tab w:val="left" w:pos="4114"/>
        </w:tabs>
        <w:spacing w:before="59"/>
      </w:pPr>
      <w:r>
        <w:t>To:</w:t>
      </w:r>
      <w:r>
        <w:tab/>
      </w:r>
      <w:r>
        <w:rPr>
          <w:u w:val="single" w:color="000000"/>
        </w:rPr>
        <w:tab/>
      </w:r>
      <w:r>
        <w:t xml:space="preserve">[name of </w:t>
      </w:r>
      <w:r>
        <w:rPr>
          <w:spacing w:val="-1"/>
        </w:rPr>
        <w:t>respondent</w:t>
      </w:r>
      <w:r>
        <w:t xml:space="preserve"> or </w:t>
      </w:r>
      <w:r>
        <w:rPr>
          <w:spacing w:val="-1"/>
        </w:rPr>
        <w:t>names</w:t>
      </w:r>
      <w:r>
        <w:t xml:space="preserve"> of </w:t>
      </w:r>
      <w:r>
        <w:rPr>
          <w:spacing w:val="-1"/>
        </w:rPr>
        <w:t>respondents]</w:t>
      </w:r>
    </w:p>
    <w:p w14:paraId="7707D0C9" w14:textId="77777777" w:rsidR="003416EC" w:rsidRDefault="003416EC" w:rsidP="003416E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01E1AC74" w14:textId="77777777" w:rsidR="003416EC" w:rsidRDefault="003416EC" w:rsidP="003416EC">
      <w:pPr>
        <w:pStyle w:val="Heading1"/>
        <w:rPr>
          <w:b w:val="0"/>
          <w:bCs w:val="0"/>
        </w:rPr>
      </w:pPr>
      <w:r>
        <w:rPr>
          <w:spacing w:val="-1"/>
        </w:rPr>
        <w:t>Automatic</w:t>
      </w:r>
      <w:r>
        <w:t xml:space="preserve"> publication ban</w:t>
      </w:r>
    </w:p>
    <w:p w14:paraId="49A19450" w14:textId="77777777" w:rsidR="003416EC" w:rsidRDefault="003416EC" w:rsidP="003416EC">
      <w:pPr>
        <w:spacing w:before="2" w:line="246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of 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minor involved in this </w:t>
      </w:r>
      <w:r>
        <w:rPr>
          <w:rFonts w:ascii="Times New Roman"/>
          <w:spacing w:val="-1"/>
          <w:sz w:val="24"/>
        </w:rPr>
        <w:t>proceeding,</w:t>
      </w:r>
      <w:r>
        <w:rPr>
          <w:rFonts w:ascii="Times New Roman"/>
          <w:sz w:val="24"/>
        </w:rPr>
        <w:t xml:space="preserve"> and other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information likely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 identify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 xml:space="preserve">minor, must not be published or </w:t>
      </w:r>
      <w:r>
        <w:rPr>
          <w:rFonts w:ascii="Times New Roman"/>
          <w:spacing w:val="-1"/>
          <w:sz w:val="24"/>
        </w:rPr>
        <w:t>broadcast.</w:t>
      </w:r>
      <w:r>
        <w:rPr>
          <w:rFonts w:ascii="Times New Roman"/>
          <w:sz w:val="24"/>
        </w:rPr>
        <w:t xml:space="preserve"> See,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Intimate </w:t>
      </w:r>
      <w:r>
        <w:rPr>
          <w:rFonts w:ascii="Times New Roman"/>
          <w:i/>
          <w:spacing w:val="-1"/>
          <w:sz w:val="24"/>
        </w:rPr>
        <w:t>Images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Cyber-protection</w:t>
      </w:r>
      <w:r>
        <w:rPr>
          <w:rFonts w:ascii="Times New Roman"/>
          <w:i/>
          <w:sz w:val="24"/>
        </w:rPr>
        <w:t xml:space="preserve"> Act</w:t>
      </w:r>
      <w:r>
        <w:rPr>
          <w:rFonts w:ascii="Times New Roman"/>
          <w:sz w:val="24"/>
        </w:rPr>
        <w:t>, s. 8.</w:t>
      </w:r>
    </w:p>
    <w:p w14:paraId="56C3A76A" w14:textId="77777777" w:rsidR="003416EC" w:rsidRDefault="003416EC" w:rsidP="003416E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AFA82FF" w14:textId="77777777" w:rsidR="003416EC" w:rsidRDefault="003416EC" w:rsidP="003416EC">
      <w:pPr>
        <w:pStyle w:val="BodyText"/>
      </w:pPr>
      <w:r>
        <w:t xml:space="preserve">The </w:t>
      </w:r>
      <w:r>
        <w:rPr>
          <w:spacing w:val="-1"/>
        </w:rPr>
        <w:t>court</w:t>
      </w:r>
      <w:r>
        <w:t xml:space="preserve"> must identify</w:t>
      </w:r>
      <w:r>
        <w:rPr>
          <w:spacing w:val="-7"/>
        </w:rPr>
        <w:t xml:space="preserve"> </w:t>
      </w:r>
      <w:r>
        <w:t xml:space="preserve">a minor involved in this </w:t>
      </w:r>
      <w:r>
        <w:rPr>
          <w:spacing w:val="-1"/>
        </w:rPr>
        <w:t>proceeding</w:t>
      </w:r>
      <w:r>
        <w:t xml:space="preserve"> by</w:t>
      </w:r>
      <w:r>
        <w:rPr>
          <w:spacing w:val="-10"/>
        </w:rPr>
        <w:t xml:space="preserve"> </w:t>
      </w:r>
      <w:r>
        <w:t xml:space="preserve">a </w:t>
      </w:r>
      <w:r>
        <w:rPr>
          <w:spacing w:val="-1"/>
        </w:rPr>
        <w:t>pseudonym.</w:t>
      </w:r>
      <w:r>
        <w:t xml:space="preserve"> See, s. 8.</w:t>
      </w:r>
    </w:p>
    <w:p w14:paraId="67804348" w14:textId="77777777" w:rsidR="003416EC" w:rsidRDefault="003416EC" w:rsidP="003416E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3EA20868" w14:textId="77777777" w:rsidR="003416EC" w:rsidRDefault="003416EC" w:rsidP="003416EC">
      <w:pPr>
        <w:pStyle w:val="Heading1"/>
        <w:rPr>
          <w:b w:val="0"/>
          <w:bCs w:val="0"/>
        </w:rPr>
      </w:pPr>
      <w:r>
        <w:t>Requests for other publication ban</w:t>
      </w:r>
    </w:p>
    <w:p w14:paraId="69296328" w14:textId="77777777" w:rsidR="003416EC" w:rsidRDefault="003416EC" w:rsidP="003416EC">
      <w:pPr>
        <w:pStyle w:val="BodyText"/>
        <w:spacing w:before="57" w:line="566" w:lineRule="exact"/>
        <w:ind w:right="805" w:firstLine="1056"/>
      </w:pPr>
      <w:r>
        <w:t xml:space="preserve">[optional </w:t>
      </w:r>
      <w:r>
        <w:rPr>
          <w:spacing w:val="-1"/>
        </w:rPr>
        <w:t>requests</w:t>
      </w:r>
      <w:r>
        <w:t xml:space="preserve"> for </w:t>
      </w:r>
      <w:r>
        <w:rPr>
          <w:spacing w:val="-1"/>
        </w:rPr>
        <w:t>applicant</w:t>
      </w:r>
      <w:r>
        <w:t xml:space="preserve"> who is not a minor; delete if not </w:t>
      </w:r>
      <w:r>
        <w:rPr>
          <w:spacing w:val="-1"/>
        </w:rPr>
        <w:t>applicable]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requests</w:t>
      </w:r>
      <w:r>
        <w:t xml:space="preserve"> </w:t>
      </w:r>
      <w:proofErr w:type="gramStart"/>
      <w:r>
        <w:t>that</w:t>
      </w:r>
      <w:proofErr w:type="gramEnd"/>
    </w:p>
    <w:p w14:paraId="73CDEC84" w14:textId="77777777" w:rsidR="003416EC" w:rsidRDefault="003416EC" w:rsidP="003416EC">
      <w:pPr>
        <w:tabs>
          <w:tab w:val="left" w:pos="939"/>
        </w:tabs>
        <w:spacing w:before="63" w:line="243" w:lineRule="auto"/>
        <w:ind w:left="940" w:right="83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person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broadcast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any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 likely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See,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Intimate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Images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Cyber-protection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Act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 9(1).</w:t>
      </w:r>
    </w:p>
    <w:p w14:paraId="3DF76EE0" w14:textId="77777777" w:rsidR="003416EC" w:rsidRDefault="003416EC" w:rsidP="003416EC">
      <w:pPr>
        <w:pStyle w:val="BodyText"/>
        <w:tabs>
          <w:tab w:val="left" w:pos="939"/>
        </w:tabs>
        <w:spacing w:before="179"/>
        <w:ind w:firstLine="12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the </w:t>
      </w:r>
      <w:r>
        <w:rPr>
          <w:spacing w:val="-1"/>
        </w:rPr>
        <w:t>court</w:t>
      </w:r>
      <w:r>
        <w:t xml:space="preserve"> </w:t>
      </w:r>
      <w:proofErr w:type="gramStart"/>
      <w:r>
        <w:t>identify</w:t>
      </w:r>
      <w:proofErr w:type="gramEnd"/>
      <w:r>
        <w:rPr>
          <w:spacing w:val="-7"/>
        </w:rPr>
        <w:t xml:space="preserve"> </w:t>
      </w:r>
      <w:r>
        <w:t xml:space="preserve">the </w:t>
      </w:r>
      <w:r>
        <w:rPr>
          <w:spacing w:val="-1"/>
        </w:rPr>
        <w:t>applicant</w:t>
      </w:r>
      <w:r>
        <w:t xml:space="preserve"> by</w:t>
      </w:r>
      <w:r>
        <w:rPr>
          <w:spacing w:val="-7"/>
        </w:rPr>
        <w:t xml:space="preserve"> </w:t>
      </w:r>
      <w:r>
        <w:t xml:space="preserve">a </w:t>
      </w:r>
      <w:r>
        <w:rPr>
          <w:spacing w:val="-1"/>
        </w:rPr>
        <w:t>pseudonym.</w:t>
      </w:r>
      <w:r>
        <w:t xml:space="preserve"> See, s. 9(2).</w:t>
      </w:r>
    </w:p>
    <w:p w14:paraId="58656901" w14:textId="77777777" w:rsidR="003416EC" w:rsidRDefault="003416EC" w:rsidP="003416EC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457A3F34" w14:textId="77777777" w:rsidR="003416EC" w:rsidRDefault="003416EC" w:rsidP="003416EC">
      <w:pPr>
        <w:pStyle w:val="Heading1"/>
        <w:rPr>
          <w:b w:val="0"/>
          <w:bCs w:val="0"/>
        </w:rPr>
      </w:pPr>
      <w:r>
        <w:t xml:space="preserve">Applicant </w:t>
      </w:r>
      <w:r>
        <w:rPr>
          <w:spacing w:val="-1"/>
        </w:rPr>
        <w:t>requests</w:t>
      </w:r>
      <w:r>
        <w:t xml:space="preserve"> an order against </w:t>
      </w:r>
      <w:proofErr w:type="gramStart"/>
      <w:r>
        <w:t>you</w:t>
      </w:r>
      <w:proofErr w:type="gramEnd"/>
    </w:p>
    <w:p w14:paraId="7DD780AF" w14:textId="77777777" w:rsidR="003416EC" w:rsidRDefault="003416EC" w:rsidP="003416EC">
      <w:pPr>
        <w:pStyle w:val="BodyText"/>
        <w:spacing w:before="2"/>
      </w:pPr>
      <w:r>
        <w:t xml:space="preserve">The </w:t>
      </w:r>
      <w:r>
        <w:rPr>
          <w:spacing w:val="-1"/>
        </w:rPr>
        <w:t>applicant</w:t>
      </w:r>
      <w:r>
        <w:t xml:space="preserve"> is </w:t>
      </w:r>
      <w:r>
        <w:rPr>
          <w:spacing w:val="-1"/>
        </w:rPr>
        <w:t>applying</w:t>
      </w:r>
      <w:r>
        <w:t xml:space="preserve"> to a</w:t>
      </w:r>
      <w:r>
        <w:rPr>
          <w:spacing w:val="-4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chambers</w:t>
      </w:r>
      <w:r>
        <w:t xml:space="preserve"> for a</w:t>
      </w:r>
      <w:r>
        <w:rPr>
          <w:spacing w:val="-3"/>
        </w:rPr>
        <w:t xml:space="preserve"> </w:t>
      </w:r>
      <w:r>
        <w:rPr>
          <w:spacing w:val="-1"/>
        </w:rPr>
        <w:t>cyber-protection</w:t>
      </w:r>
      <w:r>
        <w:t xml:space="preserve"> </w:t>
      </w:r>
      <w:proofErr w:type="gramStart"/>
      <w:r>
        <w:t>order</w:t>
      </w:r>
      <w:proofErr w:type="gramEnd"/>
    </w:p>
    <w:p w14:paraId="4F70AEC3" w14:textId="77777777" w:rsidR="003416EC" w:rsidRDefault="003416EC" w:rsidP="003416E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0ED4BFA" w14:textId="77777777" w:rsidR="003416EC" w:rsidRDefault="003416EC" w:rsidP="003416EC">
      <w:pPr>
        <w:pStyle w:val="BodyText"/>
        <w:ind w:left="3588" w:right="3488"/>
        <w:jc w:val="center"/>
      </w:pPr>
      <w:r>
        <w:t xml:space="preserve">[select all that </w:t>
      </w:r>
      <w:r>
        <w:rPr>
          <w:spacing w:val="-2"/>
        </w:rPr>
        <w:t>apply]</w:t>
      </w:r>
    </w:p>
    <w:p w14:paraId="1A888732" w14:textId="77777777" w:rsidR="003416EC" w:rsidRDefault="003416EC" w:rsidP="003416EC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14:paraId="02B746AF" w14:textId="77777777" w:rsidR="003416EC" w:rsidRDefault="003416EC" w:rsidP="003416EC">
      <w:pPr>
        <w:pStyle w:val="BodyText"/>
        <w:numPr>
          <w:ilvl w:val="0"/>
          <w:numId w:val="2"/>
        </w:numPr>
        <w:tabs>
          <w:tab w:val="left" w:pos="460"/>
          <w:tab w:val="left" w:pos="939"/>
        </w:tabs>
        <w:ind w:hanging="72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rPr>
          <w:spacing w:val="-1"/>
        </w:rPr>
        <w:t>declaring</w:t>
      </w:r>
      <w:r>
        <w:rPr>
          <w:spacing w:val="-3"/>
        </w:rPr>
        <w:t xml:space="preserve"> </w:t>
      </w:r>
      <w:r>
        <w:t xml:space="preserve">that an </w:t>
      </w:r>
      <w:r>
        <w:rPr>
          <w:spacing w:val="-1"/>
        </w:rPr>
        <w:t>image</w:t>
      </w:r>
      <w:r>
        <w:t xml:space="preserve"> is an intimate </w:t>
      </w:r>
      <w:proofErr w:type="gramStart"/>
      <w:r>
        <w:rPr>
          <w:spacing w:val="-1"/>
        </w:rPr>
        <w:t>image;</w:t>
      </w:r>
      <w:proofErr w:type="gramEnd"/>
    </w:p>
    <w:p w14:paraId="4C1F5FEB" w14:textId="77777777" w:rsidR="003416EC" w:rsidRDefault="003416EC" w:rsidP="003416EC">
      <w:pPr>
        <w:pStyle w:val="BodyText"/>
        <w:numPr>
          <w:ilvl w:val="0"/>
          <w:numId w:val="2"/>
        </w:numPr>
        <w:tabs>
          <w:tab w:val="left" w:pos="460"/>
          <w:tab w:val="left" w:pos="939"/>
        </w:tabs>
        <w:spacing w:before="179"/>
        <w:ind w:left="46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prohibiting </w:t>
      </w:r>
      <w:r>
        <w:rPr>
          <w:spacing w:val="-3"/>
        </w:rPr>
        <w:t>you</w:t>
      </w:r>
      <w:r>
        <w:t xml:space="preserve"> from distributing the intimate </w:t>
      </w:r>
      <w:proofErr w:type="gramStart"/>
      <w:r>
        <w:rPr>
          <w:spacing w:val="-1"/>
        </w:rPr>
        <w:t>image;</w:t>
      </w:r>
      <w:proofErr w:type="gramEnd"/>
    </w:p>
    <w:p w14:paraId="6AAFAAFD" w14:textId="77777777" w:rsidR="003416EC" w:rsidRDefault="003416EC" w:rsidP="003416EC">
      <w:pPr>
        <w:sectPr w:rsidR="003416EC">
          <w:type w:val="continuous"/>
          <w:pgSz w:w="12240" w:h="15840"/>
          <w:pgMar w:top="1400" w:right="1440" w:bottom="1680" w:left="1340" w:header="720" w:footer="720" w:gutter="0"/>
          <w:cols w:space="720"/>
        </w:sectPr>
      </w:pPr>
    </w:p>
    <w:p w14:paraId="703F9CF9" w14:textId="77777777" w:rsidR="003416EC" w:rsidRDefault="003416EC" w:rsidP="003416EC">
      <w:pPr>
        <w:pStyle w:val="BodyText"/>
        <w:numPr>
          <w:ilvl w:val="0"/>
          <w:numId w:val="2"/>
        </w:numPr>
        <w:tabs>
          <w:tab w:val="left" w:pos="460"/>
          <w:tab w:val="left" w:pos="939"/>
          <w:tab w:val="left" w:pos="8667"/>
        </w:tabs>
        <w:spacing w:before="59" w:line="243" w:lineRule="auto"/>
        <w:ind w:right="286" w:hanging="720"/>
      </w:pPr>
      <w:r>
        <w:rPr>
          <w:rFonts w:ascii="Bookman Old Style"/>
        </w:rPr>
        <w:lastRenderedPageBreak/>
        <w:t>G</w:t>
      </w:r>
      <w:r>
        <w:rPr>
          <w:rFonts w:ascii="Bookman Old Style"/>
        </w:rPr>
        <w:tab/>
      </w:r>
      <w:r>
        <w:t xml:space="preserve">prohibiting </w:t>
      </w:r>
      <w:r>
        <w:rPr>
          <w:spacing w:val="-3"/>
        </w:rPr>
        <w:t>you</w:t>
      </w:r>
      <w:r>
        <w:t xml:space="preserve"> from </w:t>
      </w:r>
      <w:r>
        <w:rPr>
          <w:spacing w:val="-1"/>
        </w:rPr>
        <w:t>contact</w:t>
      </w:r>
      <w:r>
        <w:t xml:space="preserve"> with the </w:t>
      </w:r>
      <w:r>
        <w:rPr>
          <w:spacing w:val="-1"/>
        </w:rPr>
        <w:t>applicant</w:t>
      </w:r>
      <w:r>
        <w:t xml:space="preserve"> or</w:t>
      </w:r>
      <w:r>
        <w:rPr>
          <w:u w:val="single" w:color="000000"/>
        </w:rPr>
        <w:tab/>
      </w:r>
      <w:r>
        <w:t>[name</w:t>
      </w:r>
      <w:r>
        <w:rPr>
          <w:spacing w:val="30"/>
        </w:rPr>
        <w:t xml:space="preserve"> </w:t>
      </w:r>
      <w:r>
        <w:t xml:space="preserve">of </w:t>
      </w:r>
      <w:proofErr w:type="gramStart"/>
      <w:r>
        <w:t>other</w:t>
      </w:r>
      <w:proofErr w:type="gramEnd"/>
      <w:r>
        <w:t xml:space="preserve"> </w:t>
      </w:r>
      <w:r>
        <w:rPr>
          <w:spacing w:val="-1"/>
        </w:rPr>
        <w:t>person];</w:t>
      </w:r>
    </w:p>
    <w:p w14:paraId="53760054" w14:textId="77777777" w:rsidR="003416EC" w:rsidRDefault="003416EC" w:rsidP="003416EC">
      <w:pPr>
        <w:pStyle w:val="BodyText"/>
        <w:numPr>
          <w:ilvl w:val="0"/>
          <w:numId w:val="2"/>
        </w:numPr>
        <w:tabs>
          <w:tab w:val="left" w:pos="460"/>
          <w:tab w:val="left" w:pos="939"/>
        </w:tabs>
        <w:spacing w:before="179"/>
        <w:ind w:left="46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>requiring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t xml:space="preserve"> to take down or</w:t>
      </w:r>
      <w:r>
        <w:rPr>
          <w:spacing w:val="-3"/>
        </w:rPr>
        <w:t xml:space="preserve"> </w:t>
      </w:r>
      <w:r>
        <w:t xml:space="preserve">disable </w:t>
      </w:r>
      <w:r>
        <w:rPr>
          <w:spacing w:val="-1"/>
        </w:rPr>
        <w:t>access</w:t>
      </w:r>
      <w:r>
        <w:t xml:space="preserve"> to the intimate </w:t>
      </w:r>
      <w:proofErr w:type="gramStart"/>
      <w:r>
        <w:rPr>
          <w:spacing w:val="-1"/>
        </w:rPr>
        <w:t>image;</w:t>
      </w:r>
      <w:proofErr w:type="gramEnd"/>
    </w:p>
    <w:p w14:paraId="70F78ABA" w14:textId="77777777" w:rsidR="003416EC" w:rsidRDefault="003416EC" w:rsidP="003416EC">
      <w:pPr>
        <w:pStyle w:val="BodyText"/>
        <w:numPr>
          <w:ilvl w:val="0"/>
          <w:numId w:val="2"/>
        </w:numPr>
        <w:tabs>
          <w:tab w:val="left" w:pos="460"/>
          <w:tab w:val="left" w:pos="939"/>
        </w:tabs>
        <w:spacing w:before="179" w:line="243" w:lineRule="auto"/>
        <w:ind w:right="318" w:hanging="72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>requiring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t xml:space="preserve"> to pay</w:t>
      </w:r>
      <w:r>
        <w:rPr>
          <w:spacing w:val="-8"/>
        </w:rPr>
        <w:t xml:space="preserve"> </w:t>
      </w:r>
      <w:r>
        <w:rPr>
          <w:spacing w:val="-1"/>
        </w:rPr>
        <w:t>damages</w:t>
      </w:r>
      <w:r>
        <w:t xml:space="preserve"> to the </w:t>
      </w:r>
      <w:r>
        <w:rPr>
          <w:spacing w:val="-1"/>
        </w:rPr>
        <w:t>person</w:t>
      </w:r>
      <w:r>
        <w:t xml:space="preserve"> depicted in the intimate </w:t>
      </w:r>
      <w:r>
        <w:rPr>
          <w:spacing w:val="-1"/>
        </w:rPr>
        <w:t>image</w:t>
      </w:r>
      <w:r>
        <w:t xml:space="preserve"> and </w:t>
      </w:r>
      <w:r>
        <w:rPr>
          <w:spacing w:val="-1"/>
        </w:rPr>
        <w:t>account</w:t>
      </w:r>
      <w:r>
        <w:rPr>
          <w:spacing w:val="23"/>
        </w:rPr>
        <w:t xml:space="preserve"> </w:t>
      </w:r>
      <w:r>
        <w:t xml:space="preserve">for </w:t>
      </w:r>
      <w:proofErr w:type="gramStart"/>
      <w:r>
        <w:rPr>
          <w:spacing w:val="-1"/>
        </w:rPr>
        <w:t>profits;</w:t>
      </w:r>
      <w:proofErr w:type="gramEnd"/>
    </w:p>
    <w:p w14:paraId="6391F735" w14:textId="77777777" w:rsidR="003416EC" w:rsidRDefault="003416EC" w:rsidP="003416EC">
      <w:pPr>
        <w:pStyle w:val="BodyText"/>
        <w:numPr>
          <w:ilvl w:val="0"/>
          <w:numId w:val="2"/>
        </w:numPr>
        <w:tabs>
          <w:tab w:val="left" w:pos="460"/>
          <w:tab w:val="left" w:pos="939"/>
        </w:tabs>
        <w:spacing w:before="179" w:line="243" w:lineRule="auto"/>
        <w:ind w:right="1145" w:hanging="72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rPr>
          <w:spacing w:val="-1"/>
        </w:rPr>
        <w:t>referring</w:t>
      </w:r>
      <w:r>
        <w:t xml:space="preserve"> the</w:t>
      </w:r>
      <w:r>
        <w:rPr>
          <w:spacing w:val="-3"/>
        </w:rPr>
        <w:t xml:space="preserve"> </w:t>
      </w:r>
      <w:r>
        <w:t xml:space="preserve">matter to </w:t>
      </w:r>
      <w:r>
        <w:rPr>
          <w:spacing w:val="-1"/>
        </w:rPr>
        <w:t>dispute-resolution</w:t>
      </w:r>
      <w:r>
        <w:t xml:space="preserve"> services </w:t>
      </w:r>
      <w:r>
        <w:rPr>
          <w:spacing w:val="-1"/>
        </w:rPr>
        <w:t>provided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CyberSCAN</w:t>
      </w:r>
      <w:r>
        <w:t xml:space="preserve"> or</w:t>
      </w:r>
      <w:r>
        <w:rPr>
          <w:spacing w:val="51"/>
        </w:rPr>
        <w:t xml:space="preserve"> </w:t>
      </w:r>
      <w:proofErr w:type="gramStart"/>
      <w:r>
        <w:t>otherwise;</w:t>
      </w:r>
      <w:proofErr w:type="gramEnd"/>
    </w:p>
    <w:p w14:paraId="71C58CFC" w14:textId="77777777" w:rsidR="003416EC" w:rsidRDefault="003416EC" w:rsidP="003416EC">
      <w:pPr>
        <w:pStyle w:val="BodyText"/>
        <w:numPr>
          <w:ilvl w:val="0"/>
          <w:numId w:val="2"/>
        </w:numPr>
        <w:tabs>
          <w:tab w:val="left" w:pos="460"/>
          <w:tab w:val="left" w:pos="939"/>
        </w:tabs>
        <w:spacing w:before="179"/>
        <w:ind w:left="46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>requiring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t xml:space="preserve"> to pay</w:t>
      </w:r>
      <w:r>
        <w:rPr>
          <w:spacing w:val="-8"/>
        </w:rPr>
        <w:t xml:space="preserve"> </w:t>
      </w:r>
      <w:r>
        <w:t xml:space="preserve">costs of the </w:t>
      </w:r>
      <w:proofErr w:type="gramStart"/>
      <w:r>
        <w:rPr>
          <w:spacing w:val="-1"/>
        </w:rPr>
        <w:t>proceeding;</w:t>
      </w:r>
      <w:proofErr w:type="gramEnd"/>
    </w:p>
    <w:p w14:paraId="42BE8C7E" w14:textId="77777777" w:rsidR="003416EC" w:rsidRDefault="003416EC" w:rsidP="003416EC">
      <w:pPr>
        <w:pStyle w:val="BodyText"/>
        <w:numPr>
          <w:ilvl w:val="0"/>
          <w:numId w:val="2"/>
        </w:numPr>
        <w:tabs>
          <w:tab w:val="left" w:pos="460"/>
          <w:tab w:val="left" w:pos="939"/>
          <w:tab w:val="left" w:pos="9449"/>
        </w:tabs>
        <w:spacing w:before="179"/>
        <w:ind w:left="460"/>
        <w:rPr>
          <w:rFonts w:ascii="Bookman Old Style" w:eastAsia="Bookman Old Style" w:hAnsi="Bookman Old Style" w:cs="Bookman Old Style"/>
        </w:rPr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rPr>
          <w:rFonts w:ascii="Bookman Old Style"/>
          <w:w w:val="156"/>
          <w:u w:val="single" w:color="000000"/>
        </w:rPr>
        <w:t xml:space="preserve"> </w:t>
      </w:r>
      <w:r>
        <w:rPr>
          <w:rFonts w:ascii="Bookman Old Style"/>
          <w:u w:val="single" w:color="000000"/>
        </w:rPr>
        <w:tab/>
      </w:r>
    </w:p>
    <w:p w14:paraId="23209BCF" w14:textId="77777777" w:rsidR="003416EC" w:rsidRDefault="003416EC" w:rsidP="003416EC">
      <w:pPr>
        <w:pStyle w:val="BodyText"/>
        <w:spacing w:before="3"/>
        <w:ind w:left="940"/>
      </w:pPr>
      <w:r>
        <w:t xml:space="preserve">[give </w:t>
      </w:r>
      <w:r>
        <w:rPr>
          <w:spacing w:val="-1"/>
        </w:rPr>
        <w:t>specifics</w:t>
      </w:r>
      <w:r>
        <w:t xml:space="preserve"> of other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 xml:space="preserve">that is just and </w:t>
      </w:r>
      <w:r>
        <w:rPr>
          <w:spacing w:val="-1"/>
        </w:rPr>
        <w:t>reasonable]</w:t>
      </w:r>
    </w:p>
    <w:p w14:paraId="35062C77" w14:textId="77777777" w:rsidR="003416EC" w:rsidRDefault="003416EC" w:rsidP="003416EC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14:paraId="48E4AA05" w14:textId="77777777" w:rsidR="003416EC" w:rsidRDefault="003416EC" w:rsidP="003416EC">
      <w:pPr>
        <w:pStyle w:val="BodyText"/>
        <w:spacing w:line="246" w:lineRule="auto"/>
        <w:ind w:right="618"/>
      </w:pPr>
      <w:r>
        <w:t xml:space="preserve">The </w:t>
      </w:r>
      <w:r>
        <w:rPr>
          <w:spacing w:val="-1"/>
        </w:rPr>
        <w:t>applicant</w:t>
      </w:r>
      <w:r>
        <w:t xml:space="preserve"> started this </w:t>
      </w:r>
      <w:r>
        <w:rPr>
          <w:spacing w:val="-1"/>
        </w:rPr>
        <w:t>application</w:t>
      </w:r>
      <w:r>
        <w:t xml:space="preserve"> by</w:t>
      </w:r>
      <w:r>
        <w:rPr>
          <w:spacing w:val="-7"/>
        </w:rPr>
        <w:t xml:space="preserve"> </w:t>
      </w:r>
      <w:r>
        <w:t xml:space="preserve">filing this notice on the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certified</w:t>
      </w:r>
      <w:r>
        <w:t xml:space="preserve"> by</w:t>
      </w:r>
      <w:r>
        <w:rPr>
          <w:spacing w:val="-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prothonotary.</w:t>
      </w:r>
    </w:p>
    <w:p w14:paraId="075B6506" w14:textId="77777777" w:rsidR="003416EC" w:rsidRDefault="003416EC" w:rsidP="003416E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583F5D89" w14:textId="77777777" w:rsidR="003416EC" w:rsidRDefault="003416EC" w:rsidP="003416EC">
      <w:pPr>
        <w:pStyle w:val="Heading1"/>
        <w:rPr>
          <w:b w:val="0"/>
          <w:bCs w:val="0"/>
        </w:rPr>
      </w:pPr>
      <w:r>
        <w:rPr>
          <w:spacing w:val="-1"/>
        </w:rPr>
        <w:t>Grounds</w:t>
      </w:r>
      <w:r>
        <w:t xml:space="preserve"> for order</w:t>
      </w:r>
    </w:p>
    <w:p w14:paraId="11F4401E" w14:textId="77777777" w:rsidR="003416EC" w:rsidRDefault="003416EC" w:rsidP="003416EC">
      <w:pPr>
        <w:pStyle w:val="BodyText"/>
        <w:spacing w:before="2"/>
      </w:pPr>
      <w:r>
        <w:t xml:space="preserve">The </w:t>
      </w:r>
      <w:r>
        <w:rPr>
          <w:spacing w:val="-1"/>
        </w:rPr>
        <w:t>applicant</w:t>
      </w:r>
      <w:r>
        <w:t xml:space="preserve"> is </w:t>
      </w:r>
      <w:r>
        <w:rPr>
          <w:spacing w:val="-1"/>
        </w:rPr>
        <w:t>applying</w:t>
      </w:r>
      <w:r>
        <w:t xml:space="preserve"> </w:t>
      </w:r>
      <w:r>
        <w:rPr>
          <w:spacing w:val="-2"/>
        </w:rPr>
        <w:t>for</w:t>
      </w:r>
      <w:r>
        <w:t xml:space="preserve"> the </w:t>
      </w:r>
      <w:r>
        <w:rPr>
          <w:spacing w:val="-1"/>
        </w:rPr>
        <w:t>order</w:t>
      </w:r>
      <w:r>
        <w:t xml:space="preserve"> on the following</w:t>
      </w:r>
      <w:r>
        <w:rPr>
          <w:spacing w:val="-4"/>
        </w:rPr>
        <w:t xml:space="preserve"> </w:t>
      </w:r>
      <w:r>
        <w:rPr>
          <w:spacing w:val="-1"/>
        </w:rPr>
        <w:t>grounds:</w:t>
      </w:r>
    </w:p>
    <w:p w14:paraId="624C6F3A" w14:textId="77777777" w:rsidR="003416EC" w:rsidRDefault="003416EC" w:rsidP="003416E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953E3FB" w14:textId="77777777" w:rsidR="003416EC" w:rsidRDefault="003416EC" w:rsidP="003416EC">
      <w:pPr>
        <w:pStyle w:val="BodyText"/>
        <w:ind w:left="3633" w:right="3633"/>
        <w:jc w:val="center"/>
      </w:pPr>
      <w:r>
        <w:t xml:space="preserve">[select all that </w:t>
      </w:r>
      <w:r>
        <w:rPr>
          <w:spacing w:val="-2"/>
        </w:rPr>
        <w:t>apply]</w:t>
      </w:r>
    </w:p>
    <w:p w14:paraId="125DDAD8" w14:textId="77777777" w:rsidR="003416EC" w:rsidRDefault="003416EC" w:rsidP="003416EC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14:paraId="35A14EF6" w14:textId="77777777" w:rsidR="003416EC" w:rsidRDefault="003416EC" w:rsidP="003416EC">
      <w:pPr>
        <w:pStyle w:val="BodyText"/>
        <w:tabs>
          <w:tab w:val="left" w:pos="1119"/>
        </w:tabs>
        <w:spacing w:line="404" w:lineRule="auto"/>
        <w:ind w:left="1120" w:right="337" w:hanging="900"/>
      </w:pPr>
      <w:r>
        <w:t>1a.</w:t>
      </w:r>
      <w:r>
        <w:rPr>
          <w:spacing w:val="-1"/>
        </w:rPr>
        <w:t xml:space="preserve"> </w:t>
      </w: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the </w:t>
      </w:r>
      <w:r>
        <w:rPr>
          <w:spacing w:val="-1"/>
        </w:rPr>
        <w:t>applicant</w:t>
      </w:r>
      <w:r>
        <w:t xml:space="preserve"> is an individual whose intimate image</w:t>
      </w:r>
      <w:r>
        <w:rPr>
          <w:spacing w:val="-3"/>
        </w:rPr>
        <w:t xml:space="preserve"> </w:t>
      </w:r>
      <w:r>
        <w:t>was distributed without consent,</w:t>
      </w:r>
      <w:r>
        <w:rPr>
          <w:spacing w:val="26"/>
        </w:rPr>
        <w:t xml:space="preserve"> </w:t>
      </w:r>
      <w:r>
        <w:t>or</w:t>
      </w:r>
    </w:p>
    <w:p w14:paraId="085EF994" w14:textId="77777777" w:rsidR="003416EC" w:rsidRDefault="003416EC" w:rsidP="003416EC">
      <w:pPr>
        <w:pStyle w:val="BodyText"/>
        <w:tabs>
          <w:tab w:val="left" w:pos="1119"/>
        </w:tabs>
        <w:spacing w:line="243" w:lineRule="auto"/>
        <w:ind w:left="1120" w:right="397" w:hanging="900"/>
      </w:pPr>
      <w:r>
        <w:t xml:space="preserve">1b. </w:t>
      </w: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the </w:t>
      </w:r>
      <w:r>
        <w:rPr>
          <w:spacing w:val="-1"/>
        </w:rPr>
        <w:t>applicant</w:t>
      </w:r>
      <w:r>
        <w:t xml:space="preserve"> is a </w:t>
      </w:r>
      <w:r>
        <w:rPr>
          <w:spacing w:val="-1"/>
        </w:rPr>
        <w:t>parent</w:t>
      </w:r>
      <w:r>
        <w:t xml:space="preserve"> or </w:t>
      </w:r>
      <w:r>
        <w:rPr>
          <w:spacing w:val="-1"/>
        </w:rPr>
        <w:t>guardian</w:t>
      </w:r>
      <w:r>
        <w:t xml:space="preserve"> of an individual under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age</w:t>
      </w:r>
      <w:r>
        <w:t xml:space="preserve"> of </w:t>
      </w:r>
      <w:r>
        <w:rPr>
          <w:spacing w:val="-1"/>
        </w:rPr>
        <w:t>nineteen</w:t>
      </w:r>
      <w:r>
        <w:t xml:space="preserve"> </w:t>
      </w:r>
      <w:r>
        <w:rPr>
          <w:spacing w:val="-3"/>
        </w:rPr>
        <w:t>years</w:t>
      </w:r>
      <w:r>
        <w:rPr>
          <w:spacing w:val="41"/>
        </w:rPr>
        <w:t xml:space="preserve"> </w:t>
      </w:r>
      <w:r>
        <w:t xml:space="preserve">whose intimate </w:t>
      </w:r>
      <w:r>
        <w:rPr>
          <w:spacing w:val="-1"/>
        </w:rPr>
        <w:t>image</w:t>
      </w:r>
      <w:r>
        <w:t xml:space="preserve"> </w:t>
      </w:r>
      <w:r>
        <w:rPr>
          <w:spacing w:val="-2"/>
        </w:rPr>
        <w:t>was</w:t>
      </w:r>
      <w:r>
        <w:t xml:space="preserve"> distributed without </w:t>
      </w:r>
      <w:proofErr w:type="gramStart"/>
      <w:r>
        <w:t>consent;</w:t>
      </w:r>
      <w:proofErr w:type="gramEnd"/>
    </w:p>
    <w:p w14:paraId="3E995DCF" w14:textId="77777777" w:rsidR="003416EC" w:rsidRDefault="003416EC" w:rsidP="003416EC">
      <w:pPr>
        <w:pStyle w:val="BodyText"/>
        <w:numPr>
          <w:ilvl w:val="0"/>
          <w:numId w:val="1"/>
        </w:numPr>
        <w:tabs>
          <w:tab w:val="left" w:pos="460"/>
          <w:tab w:val="left" w:pos="1119"/>
        </w:tabs>
        <w:spacing w:before="179"/>
        <w:ind w:hanging="90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the distribution of the intimate </w:t>
      </w:r>
      <w:r>
        <w:rPr>
          <w:spacing w:val="-1"/>
        </w:rPr>
        <w:t>image</w:t>
      </w:r>
      <w:r>
        <w:t xml:space="preserve"> is not in the public </w:t>
      </w:r>
      <w:proofErr w:type="gramStart"/>
      <w:r>
        <w:t>interest;</w:t>
      </w:r>
      <w:proofErr w:type="gramEnd"/>
    </w:p>
    <w:p w14:paraId="1CB0AD23" w14:textId="77777777" w:rsidR="003416EC" w:rsidRDefault="003416EC" w:rsidP="003416EC">
      <w:pPr>
        <w:pStyle w:val="BodyText"/>
        <w:numPr>
          <w:ilvl w:val="0"/>
          <w:numId w:val="1"/>
        </w:numPr>
        <w:tabs>
          <w:tab w:val="left" w:pos="460"/>
          <w:tab w:val="left" w:pos="1119"/>
          <w:tab w:val="left" w:pos="4679"/>
        </w:tabs>
        <w:spacing w:before="179" w:line="243" w:lineRule="auto"/>
        <w:ind w:right="467" w:hanging="90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the </w:t>
      </w:r>
      <w:r>
        <w:rPr>
          <w:spacing w:val="-1"/>
        </w:rPr>
        <w:t>respondent</w:t>
      </w:r>
      <w:r>
        <w:rPr>
          <w:spacing w:val="-1"/>
          <w:u w:val="single" w:color="000000"/>
        </w:rPr>
        <w:tab/>
      </w:r>
      <w:r>
        <w:t xml:space="preserve">[name] distributed the intimate </w:t>
      </w:r>
      <w:r>
        <w:rPr>
          <w:spacing w:val="-1"/>
        </w:rPr>
        <w:t>image</w:t>
      </w:r>
      <w:r>
        <w:t xml:space="preserve"> without</w:t>
      </w:r>
      <w:r>
        <w:rPr>
          <w:spacing w:val="23"/>
        </w:rPr>
        <w:t xml:space="preserve"> </w:t>
      </w:r>
      <w:proofErr w:type="gramStart"/>
      <w:r>
        <w:t>consent;</w:t>
      </w:r>
      <w:proofErr w:type="gramEnd"/>
    </w:p>
    <w:p w14:paraId="40EED083" w14:textId="77777777" w:rsidR="003416EC" w:rsidRDefault="003416EC" w:rsidP="003416EC">
      <w:pPr>
        <w:pStyle w:val="BodyText"/>
        <w:numPr>
          <w:ilvl w:val="0"/>
          <w:numId w:val="1"/>
        </w:numPr>
        <w:tabs>
          <w:tab w:val="left" w:pos="460"/>
          <w:tab w:val="left" w:pos="1119"/>
          <w:tab w:val="left" w:pos="4679"/>
        </w:tabs>
        <w:spacing w:before="179" w:line="243" w:lineRule="auto"/>
        <w:ind w:right="406" w:hanging="90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the </w:t>
      </w:r>
      <w:r>
        <w:rPr>
          <w:spacing w:val="-1"/>
        </w:rPr>
        <w:t>respondent</w:t>
      </w:r>
      <w:r>
        <w:rPr>
          <w:spacing w:val="-1"/>
          <w:u w:val="single" w:color="000000"/>
        </w:rPr>
        <w:tab/>
      </w:r>
      <w:r>
        <w:t xml:space="preserve">[name] </w:t>
      </w:r>
      <w:r>
        <w:rPr>
          <w:spacing w:val="1"/>
        </w:rPr>
        <w:t>is</w:t>
      </w:r>
      <w:r>
        <w:t xml:space="preserve"> a </w:t>
      </w:r>
      <w:r>
        <w:rPr>
          <w:spacing w:val="-1"/>
        </w:rPr>
        <w:t>parent</w:t>
      </w:r>
      <w:r>
        <w:t xml:space="preserve"> or </w:t>
      </w:r>
      <w:r>
        <w:rPr>
          <w:spacing w:val="-1"/>
        </w:rPr>
        <w:t>guardian</w:t>
      </w:r>
      <w:r>
        <w:t xml:space="preserve"> of an individual</w:t>
      </w:r>
      <w:r>
        <w:rPr>
          <w:spacing w:val="23"/>
        </w:rPr>
        <w:t xml:space="preserve"> </w:t>
      </w:r>
      <w:r>
        <w:t>under the</w:t>
      </w:r>
      <w:r>
        <w:rPr>
          <w:spacing w:val="-3"/>
        </w:rPr>
        <w:t xml:space="preserve"> </w:t>
      </w:r>
      <w:r>
        <w:rPr>
          <w:spacing w:val="-2"/>
        </w:rPr>
        <w:t>age</w:t>
      </w:r>
      <w:r>
        <w:t xml:space="preserve"> of </w:t>
      </w:r>
      <w:r>
        <w:rPr>
          <w:spacing w:val="-1"/>
        </w:rPr>
        <w:t>nineteen</w:t>
      </w:r>
      <w:r>
        <w:t xml:space="preserve"> </w:t>
      </w:r>
      <w:r>
        <w:rPr>
          <w:spacing w:val="-3"/>
        </w:rPr>
        <w:t>years</w:t>
      </w:r>
      <w:r>
        <w:t xml:space="preserve"> who distributed the intimate </w:t>
      </w:r>
      <w:r>
        <w:rPr>
          <w:spacing w:val="-1"/>
        </w:rPr>
        <w:t>image</w:t>
      </w:r>
      <w:r>
        <w:t xml:space="preserve"> without </w:t>
      </w:r>
      <w:proofErr w:type="gramStart"/>
      <w:r>
        <w:t>consent;</w:t>
      </w:r>
      <w:proofErr w:type="gramEnd"/>
    </w:p>
    <w:p w14:paraId="24C1FF4B" w14:textId="77777777" w:rsidR="003416EC" w:rsidRDefault="003416EC" w:rsidP="003416EC">
      <w:pPr>
        <w:pStyle w:val="BodyText"/>
        <w:numPr>
          <w:ilvl w:val="0"/>
          <w:numId w:val="1"/>
        </w:numPr>
        <w:tabs>
          <w:tab w:val="left" w:pos="460"/>
          <w:tab w:val="left" w:pos="1119"/>
          <w:tab w:val="left" w:pos="4679"/>
        </w:tabs>
        <w:spacing w:before="179" w:line="245" w:lineRule="auto"/>
        <w:ind w:right="436" w:hanging="90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the </w:t>
      </w:r>
      <w:r>
        <w:rPr>
          <w:spacing w:val="-1"/>
        </w:rPr>
        <w:t>respondent</w:t>
      </w:r>
      <w:r>
        <w:rPr>
          <w:spacing w:val="-1"/>
          <w:u w:val="single" w:color="000000"/>
        </w:rPr>
        <w:tab/>
      </w:r>
      <w:r>
        <w:t xml:space="preserve">[name] </w:t>
      </w:r>
      <w:r>
        <w:rPr>
          <w:spacing w:val="1"/>
        </w:rPr>
        <w:t>is</w:t>
      </w:r>
      <w:r>
        <w:t xml:space="preserve"> the owner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electronic</w:t>
      </w:r>
      <w:r>
        <w:rPr>
          <w:spacing w:val="-3"/>
        </w:rPr>
        <w:t xml:space="preserve"> </w:t>
      </w:r>
      <w:r>
        <w:rPr>
          <w:spacing w:val="-1"/>
        </w:rPr>
        <w:t>device,</w:t>
      </w:r>
      <w:r>
        <w:t xml:space="preserve"> a</w:t>
      </w:r>
      <w:r>
        <w:rPr>
          <w:spacing w:val="35"/>
        </w:rPr>
        <w:t xml:space="preserve"> </w:t>
      </w:r>
      <w:r>
        <w:t xml:space="preserve">person who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assigned</w:t>
      </w:r>
      <w:r>
        <w:t xml:space="preserve"> or has </w:t>
      </w:r>
      <w:r>
        <w:rPr>
          <w:spacing w:val="-1"/>
        </w:rPr>
        <w:t>control</w:t>
      </w:r>
      <w:r>
        <w:t xml:space="preserve"> over the use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Internet</w:t>
      </w:r>
      <w:r>
        <w:t xml:space="preserve"> Protocol</w:t>
      </w:r>
      <w:r>
        <w:rPr>
          <w:spacing w:val="25"/>
        </w:rPr>
        <w:t xml:space="preserve"> </w:t>
      </w:r>
      <w:r>
        <w:rPr>
          <w:spacing w:val="-1"/>
        </w:rPr>
        <w:t>address</w:t>
      </w:r>
      <w:r>
        <w:t xml:space="preserve"> or the user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person</w:t>
      </w:r>
      <w:r>
        <w:t xml:space="preserve"> responsible for</w:t>
      </w:r>
      <w:r>
        <w:rPr>
          <w:spacing w:val="-3"/>
        </w:rPr>
        <w:t xml:space="preserve"> </w:t>
      </w:r>
      <w:r>
        <w:t xml:space="preserve">the website, </w:t>
      </w:r>
      <w:proofErr w:type="gramStart"/>
      <w:r>
        <w:rPr>
          <w:spacing w:val="-1"/>
        </w:rPr>
        <w:t>user</w:t>
      </w:r>
      <w:r>
        <w:t xml:space="preserve"> name</w:t>
      </w:r>
      <w:proofErr w:type="gramEnd"/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account,</w:t>
      </w:r>
      <w:r>
        <w:rPr>
          <w:spacing w:val="27"/>
        </w:rPr>
        <w:t xml:space="preserve"> </w:t>
      </w:r>
      <w:r>
        <w:rPr>
          <w:spacing w:val="-1"/>
        </w:rPr>
        <w:t>electronic-mail</w:t>
      </w:r>
      <w:r>
        <w:t xml:space="preserve"> </w:t>
      </w:r>
      <w:r>
        <w:rPr>
          <w:spacing w:val="-1"/>
        </w:rPr>
        <w:t>address</w:t>
      </w:r>
      <w:r>
        <w:t xml:space="preserve"> or other</w:t>
      </w:r>
      <w:r>
        <w:rPr>
          <w:spacing w:val="-3"/>
        </w:rPr>
        <w:t xml:space="preserve"> </w:t>
      </w:r>
      <w:r>
        <w:t xml:space="preserve">unique identifier, </w:t>
      </w:r>
      <w:r>
        <w:rPr>
          <w:spacing w:val="-1"/>
        </w:rPr>
        <w:t>used</w:t>
      </w:r>
      <w:r>
        <w:t xml:space="preserve"> to distribute the intimate</w:t>
      </w:r>
      <w:r>
        <w:rPr>
          <w:spacing w:val="39"/>
        </w:rPr>
        <w:t xml:space="preserve"> </w:t>
      </w:r>
      <w:r>
        <w:rPr>
          <w:spacing w:val="-1"/>
        </w:rPr>
        <w:t>image</w:t>
      </w:r>
      <w:r>
        <w:t xml:space="preserve"> without consent;</w:t>
      </w:r>
    </w:p>
    <w:p w14:paraId="416BA195" w14:textId="77777777" w:rsidR="003416EC" w:rsidRDefault="003416EC" w:rsidP="003416EC">
      <w:pPr>
        <w:pStyle w:val="BodyText"/>
        <w:numPr>
          <w:ilvl w:val="0"/>
          <w:numId w:val="1"/>
        </w:numPr>
        <w:tabs>
          <w:tab w:val="left" w:pos="460"/>
          <w:tab w:val="left" w:pos="1119"/>
          <w:tab w:val="left" w:pos="4679"/>
        </w:tabs>
        <w:spacing w:before="176" w:line="243" w:lineRule="auto"/>
        <w:ind w:right="414" w:hanging="90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the </w:t>
      </w:r>
      <w:r>
        <w:rPr>
          <w:spacing w:val="-1"/>
        </w:rPr>
        <w:t>respondent</w:t>
      </w:r>
      <w:r>
        <w:rPr>
          <w:spacing w:val="-1"/>
          <w:u w:val="single" w:color="000000"/>
        </w:rPr>
        <w:tab/>
      </w:r>
      <w:r>
        <w:t xml:space="preserve">[name] </w:t>
      </w:r>
      <w:r>
        <w:rPr>
          <w:spacing w:val="1"/>
        </w:rPr>
        <w:t>is</w:t>
      </w:r>
      <w:r>
        <w:t xml:space="preserve"> a </w:t>
      </w:r>
      <w:r>
        <w:rPr>
          <w:spacing w:val="-1"/>
        </w:rPr>
        <w:t>parent</w:t>
      </w:r>
      <w:r>
        <w:t xml:space="preserve"> or </w:t>
      </w:r>
      <w:r>
        <w:rPr>
          <w:spacing w:val="-1"/>
        </w:rPr>
        <w:t>guardian</w:t>
      </w:r>
      <w:r>
        <w:t xml:space="preserve"> of an individual</w:t>
      </w:r>
      <w:r>
        <w:rPr>
          <w:spacing w:val="23"/>
        </w:rPr>
        <w:t xml:space="preserve"> </w:t>
      </w:r>
      <w:r>
        <w:t>under the</w:t>
      </w:r>
      <w:r>
        <w:rPr>
          <w:spacing w:val="-3"/>
        </w:rPr>
        <w:t xml:space="preserve"> </w:t>
      </w:r>
      <w:r>
        <w:rPr>
          <w:spacing w:val="-2"/>
        </w:rPr>
        <w:t>age</w:t>
      </w:r>
      <w:r>
        <w:t xml:space="preserve"> of </w:t>
      </w:r>
      <w:r>
        <w:rPr>
          <w:spacing w:val="-1"/>
        </w:rPr>
        <w:t>nineteen</w:t>
      </w:r>
      <w:r>
        <w:t xml:space="preserve"> who is the </w:t>
      </w:r>
      <w:r>
        <w:rPr>
          <w:spacing w:val="-1"/>
        </w:rPr>
        <w:t>owner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device,</w:t>
      </w:r>
      <w:r>
        <w:t xml:space="preserve"> a </w:t>
      </w:r>
      <w:r>
        <w:rPr>
          <w:spacing w:val="-1"/>
        </w:rPr>
        <w:t>person</w:t>
      </w:r>
      <w:r>
        <w:t xml:space="preserve"> who has</w:t>
      </w:r>
    </w:p>
    <w:p w14:paraId="5922B9F4" w14:textId="77777777" w:rsidR="003416EC" w:rsidRDefault="003416EC" w:rsidP="003416EC">
      <w:pPr>
        <w:spacing w:line="243" w:lineRule="auto"/>
        <w:sectPr w:rsidR="003416EC">
          <w:pgSz w:w="12240" w:h="15840"/>
          <w:pgMar w:top="1500" w:right="1340" w:bottom="1680" w:left="1340" w:header="0" w:footer="1481" w:gutter="0"/>
          <w:cols w:space="720"/>
        </w:sectPr>
      </w:pPr>
    </w:p>
    <w:p w14:paraId="2444A3E7" w14:textId="77777777" w:rsidR="003416EC" w:rsidRDefault="003416EC" w:rsidP="003416EC">
      <w:pPr>
        <w:pStyle w:val="BodyText"/>
        <w:spacing w:before="61" w:line="246" w:lineRule="auto"/>
        <w:ind w:left="1120" w:right="474"/>
        <w:jc w:val="both"/>
      </w:pPr>
      <w:r>
        <w:lastRenderedPageBreak/>
        <w:t xml:space="preserve">been </w:t>
      </w:r>
      <w:r>
        <w:rPr>
          <w:spacing w:val="-1"/>
        </w:rPr>
        <w:t>assigned</w:t>
      </w:r>
      <w:r>
        <w:t xml:space="preserve"> or has </w:t>
      </w:r>
      <w:r>
        <w:rPr>
          <w:spacing w:val="-1"/>
        </w:rPr>
        <w:t>control</w:t>
      </w:r>
      <w:r>
        <w:t xml:space="preserve"> over the use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Internet</w:t>
      </w:r>
      <w:r>
        <w:t xml:space="preserve"> Protocol address or</w:t>
      </w:r>
      <w:r>
        <w:rPr>
          <w:spacing w:val="-3"/>
        </w:rPr>
        <w:t xml:space="preserve"> </w:t>
      </w:r>
      <w:r>
        <w:t>the user</w:t>
      </w:r>
      <w:r>
        <w:rPr>
          <w:spacing w:val="25"/>
        </w:rPr>
        <w:t xml:space="preserve"> </w:t>
      </w:r>
      <w:r>
        <w:t xml:space="preserve">or </w:t>
      </w:r>
      <w:r>
        <w:rPr>
          <w:spacing w:val="-1"/>
        </w:rPr>
        <w:t>person</w:t>
      </w:r>
      <w:r>
        <w:t xml:space="preserve"> responsible for</w:t>
      </w:r>
      <w:r>
        <w:rPr>
          <w:spacing w:val="-3"/>
        </w:rPr>
        <w:t xml:space="preserve"> </w:t>
      </w:r>
      <w:r>
        <w:t xml:space="preserve">the website, </w:t>
      </w:r>
      <w:proofErr w:type="gramStart"/>
      <w:r>
        <w:rPr>
          <w:spacing w:val="-1"/>
        </w:rPr>
        <w:t>user</w:t>
      </w:r>
      <w:r>
        <w:t xml:space="preserve"> name</w:t>
      </w:r>
      <w:proofErr w:type="gramEnd"/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account,</w:t>
      </w:r>
      <w:r>
        <w:t xml:space="preserve"> </w:t>
      </w:r>
      <w:r>
        <w:rPr>
          <w:spacing w:val="-1"/>
        </w:rPr>
        <w:t>electronic-mail</w:t>
      </w:r>
      <w:r>
        <w:t xml:space="preserve"> </w:t>
      </w:r>
      <w:r>
        <w:rPr>
          <w:spacing w:val="-1"/>
        </w:rPr>
        <w:t>address</w:t>
      </w:r>
      <w:r>
        <w:rPr>
          <w:spacing w:val="49"/>
        </w:rPr>
        <w:t xml:space="preserve"> </w:t>
      </w:r>
      <w:r>
        <w:t>or other unique</w:t>
      </w:r>
      <w:r>
        <w:rPr>
          <w:spacing w:val="-3"/>
        </w:rPr>
        <w:t xml:space="preserve"> </w:t>
      </w:r>
      <w:r>
        <w:t xml:space="preserve">identifier, </w:t>
      </w:r>
      <w:r>
        <w:rPr>
          <w:spacing w:val="-1"/>
        </w:rPr>
        <w:t>used</w:t>
      </w:r>
      <w:r>
        <w:t xml:space="preserve"> to distribute the intimate </w:t>
      </w:r>
      <w:r>
        <w:rPr>
          <w:spacing w:val="-1"/>
        </w:rPr>
        <w:t>image</w:t>
      </w:r>
      <w:r>
        <w:t xml:space="preserve"> without consent.</w:t>
      </w:r>
    </w:p>
    <w:p w14:paraId="78509BB9" w14:textId="77777777" w:rsidR="003416EC" w:rsidRDefault="003416EC" w:rsidP="003416EC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4772FAFF" w14:textId="77777777" w:rsidR="003416EC" w:rsidRDefault="003416EC" w:rsidP="003416E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applicant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brings</w:t>
      </w:r>
      <w:r>
        <w:rPr>
          <w:rFonts w:ascii="Times New Roman"/>
          <w:sz w:val="24"/>
        </w:rPr>
        <w:t xml:space="preserve"> this application under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Intimate </w:t>
      </w:r>
      <w:r>
        <w:rPr>
          <w:rFonts w:ascii="Times New Roman"/>
          <w:i/>
          <w:spacing w:val="-1"/>
          <w:sz w:val="24"/>
        </w:rPr>
        <w:t>Images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Cyber-protection</w:t>
      </w:r>
      <w:r>
        <w:rPr>
          <w:rFonts w:ascii="Times New Roman"/>
          <w:i/>
          <w:sz w:val="24"/>
        </w:rPr>
        <w:t xml:space="preserve"> Act</w:t>
      </w:r>
      <w:r>
        <w:rPr>
          <w:rFonts w:ascii="Times New Roman"/>
          <w:sz w:val="24"/>
        </w:rPr>
        <w:t>, s. 5.</w:t>
      </w:r>
    </w:p>
    <w:p w14:paraId="2113ECF8" w14:textId="77777777" w:rsidR="003416EC" w:rsidRDefault="003416EC" w:rsidP="003416E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1476A1E4" w14:textId="77777777" w:rsidR="003416EC" w:rsidRDefault="003416EC" w:rsidP="003416EC">
      <w:pPr>
        <w:pStyle w:val="Heading1"/>
        <w:rPr>
          <w:b w:val="0"/>
          <w:bCs w:val="0"/>
        </w:rPr>
      </w:pPr>
      <w:r>
        <w:t xml:space="preserve">Evidence supporting </w:t>
      </w:r>
      <w:proofErr w:type="gramStart"/>
      <w:r>
        <w:t>application</w:t>
      </w:r>
      <w:proofErr w:type="gramEnd"/>
    </w:p>
    <w:p w14:paraId="262D595C" w14:textId="77777777" w:rsidR="003416EC" w:rsidRDefault="003416EC" w:rsidP="003416EC">
      <w:pPr>
        <w:pStyle w:val="BodyText"/>
        <w:spacing w:before="2"/>
      </w:pPr>
      <w:r>
        <w:t xml:space="preserve">The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offers</w:t>
      </w:r>
      <w:r>
        <w:t xml:space="preserve"> the following</w:t>
      </w:r>
      <w:r>
        <w:rPr>
          <w:spacing w:val="-4"/>
        </w:rPr>
        <w:t xml:space="preserve"> </w:t>
      </w:r>
      <w:r>
        <w:rPr>
          <w:spacing w:val="-1"/>
        </w:rPr>
        <w:t>affidavits</w:t>
      </w:r>
      <w:r>
        <w:t xml:space="preserve"> in support of the application:</w:t>
      </w:r>
    </w:p>
    <w:p w14:paraId="34C9D45F" w14:textId="77777777" w:rsidR="003416EC" w:rsidRDefault="003416EC" w:rsidP="003416EC">
      <w:pPr>
        <w:pStyle w:val="BodyText"/>
        <w:tabs>
          <w:tab w:val="left" w:pos="3303"/>
          <w:tab w:val="left" w:pos="4374"/>
          <w:tab w:val="left" w:pos="7334"/>
        </w:tabs>
        <w:spacing w:before="125" w:line="243" w:lineRule="auto"/>
        <w:ind w:left="548" w:right="678" w:hanging="360"/>
      </w:pPr>
      <w:proofErr w:type="gramStart"/>
      <w:r>
        <w:rPr>
          <w:rFonts w:ascii="Bookman Old Style"/>
        </w:rPr>
        <w:t xml:space="preserve">G </w:t>
      </w:r>
      <w:r>
        <w:rPr>
          <w:rFonts w:ascii="Bookman Old Style"/>
          <w:spacing w:val="14"/>
        </w:rPr>
        <w:t xml:space="preserve"> </w:t>
      </w:r>
      <w:r>
        <w:rPr>
          <w:spacing w:val="-1"/>
        </w:rPr>
        <w:t>affidavit</w:t>
      </w:r>
      <w:proofErr w:type="gramEnd"/>
      <w:r>
        <w:t xml:space="preserve"> of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[name]</w:t>
      </w:r>
      <w:r>
        <w:rPr>
          <w:u w:val="single" w:color="000000"/>
        </w:rPr>
        <w:tab/>
      </w:r>
      <w:r>
        <w:t>[sworn/affirmed]</w:t>
      </w:r>
      <w:r>
        <w:rPr>
          <w:spacing w:val="26"/>
        </w:rPr>
        <w:t xml:space="preserve"> </w:t>
      </w:r>
      <w:r>
        <w:t>on</w:t>
      </w:r>
      <w:r>
        <w:rPr>
          <w:u w:val="single" w:color="000000"/>
        </w:rPr>
        <w:tab/>
      </w:r>
      <w:r>
        <w:t>[date] and filed with this notice</w:t>
      </w:r>
    </w:p>
    <w:p w14:paraId="3DE511F6" w14:textId="77777777" w:rsidR="003416EC" w:rsidRDefault="003416EC" w:rsidP="003416EC">
      <w:pPr>
        <w:pStyle w:val="BodyText"/>
        <w:tabs>
          <w:tab w:val="left" w:pos="3303"/>
          <w:tab w:val="left" w:pos="4374"/>
          <w:tab w:val="left" w:pos="7334"/>
        </w:tabs>
        <w:spacing w:before="179" w:line="243" w:lineRule="auto"/>
        <w:ind w:left="548" w:right="678" w:hanging="360"/>
      </w:pPr>
      <w:proofErr w:type="gramStart"/>
      <w:r>
        <w:rPr>
          <w:rFonts w:ascii="Bookman Old Style"/>
        </w:rPr>
        <w:t xml:space="preserve">G </w:t>
      </w:r>
      <w:r>
        <w:rPr>
          <w:rFonts w:ascii="Bookman Old Style"/>
          <w:spacing w:val="14"/>
        </w:rPr>
        <w:t xml:space="preserve"> </w:t>
      </w:r>
      <w:r>
        <w:rPr>
          <w:spacing w:val="-1"/>
        </w:rPr>
        <w:t>affidavit</w:t>
      </w:r>
      <w:proofErr w:type="gramEnd"/>
      <w:r>
        <w:t xml:space="preserve"> of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[name]</w:t>
      </w:r>
      <w:r>
        <w:rPr>
          <w:u w:val="single" w:color="000000"/>
        </w:rPr>
        <w:tab/>
      </w:r>
      <w:r>
        <w:t>[sworn/affirmed]</w:t>
      </w:r>
      <w:r>
        <w:rPr>
          <w:spacing w:val="26"/>
        </w:rPr>
        <w:t xml:space="preserve"> </w:t>
      </w:r>
      <w:r>
        <w:t>on</w:t>
      </w:r>
      <w:r>
        <w:rPr>
          <w:u w:val="single" w:color="000000"/>
        </w:rPr>
        <w:tab/>
      </w:r>
      <w:r>
        <w:t>[date] and filed with this notice</w:t>
      </w:r>
    </w:p>
    <w:p w14:paraId="17EECEDB" w14:textId="77777777" w:rsidR="003416EC" w:rsidRDefault="003416EC" w:rsidP="003416EC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3F825BC9" w14:textId="77777777" w:rsidR="003416EC" w:rsidRDefault="003416EC" w:rsidP="003416EC">
      <w:pPr>
        <w:pStyle w:val="BodyText"/>
        <w:spacing w:line="246" w:lineRule="auto"/>
        <w:ind w:right="119"/>
      </w:pPr>
      <w:r>
        <w:t>A copy</w:t>
      </w:r>
      <w:r>
        <w:rPr>
          <w:spacing w:val="-9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affidavit</w:t>
      </w:r>
      <w:r>
        <w:t xml:space="preserve"> is to be </w:t>
      </w:r>
      <w:r>
        <w:rPr>
          <w:spacing w:val="-1"/>
        </w:rPr>
        <w:t>delivered</w:t>
      </w:r>
      <w:r>
        <w:t xml:space="preserve"> to </w:t>
      </w:r>
      <w:r>
        <w:rPr>
          <w:spacing w:val="-3"/>
        </w:rPr>
        <w:t>you</w:t>
      </w:r>
      <w:r>
        <w:t xml:space="preserve"> with this notice, </w:t>
      </w:r>
      <w:r>
        <w:rPr>
          <w:spacing w:val="-2"/>
        </w:rPr>
        <w:t>and</w:t>
      </w:r>
      <w:r>
        <w:t xml:space="preserve"> further</w:t>
      </w:r>
      <w:r>
        <w:rPr>
          <w:spacing w:val="-3"/>
        </w:rPr>
        <w:t xml:space="preserve"> </w:t>
      </w:r>
      <w:r>
        <w:rPr>
          <w:spacing w:val="-1"/>
        </w:rPr>
        <w:t>affidavits</w:t>
      </w:r>
      <w:r>
        <w:t xml:space="preserve"> may</w:t>
      </w:r>
      <w:r>
        <w:rPr>
          <w:spacing w:val="-7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delivered</w:t>
      </w:r>
      <w:r>
        <w:t xml:space="preserve"> </w:t>
      </w:r>
      <w:r>
        <w:rPr>
          <w:spacing w:val="-1"/>
        </w:rPr>
        <w:t>before</w:t>
      </w:r>
      <w:r>
        <w:t xml:space="preserve"> the </w:t>
      </w:r>
      <w:r>
        <w:rPr>
          <w:spacing w:val="-1"/>
        </w:rPr>
        <w:t>deadlines</w:t>
      </w:r>
      <w:r>
        <w:t xml:space="preserve"> provided in Civil Procedure</w:t>
      </w:r>
      <w:r>
        <w:rPr>
          <w:spacing w:val="-3"/>
        </w:rPr>
        <w:t xml:space="preserve"> </w:t>
      </w:r>
      <w:r>
        <w:t>Rule 5 - Application.</w:t>
      </w:r>
    </w:p>
    <w:p w14:paraId="0707F8A7" w14:textId="77777777" w:rsidR="003416EC" w:rsidRDefault="003416EC" w:rsidP="003416E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57DACED9" w14:textId="77777777" w:rsidR="003416EC" w:rsidRDefault="003416EC" w:rsidP="003416EC">
      <w:pPr>
        <w:pStyle w:val="Heading1"/>
        <w:rPr>
          <w:b w:val="0"/>
          <w:bCs w:val="0"/>
        </w:rPr>
      </w:pPr>
      <w:r>
        <w:t xml:space="preserve">You </w:t>
      </w:r>
      <w:r>
        <w:rPr>
          <w:spacing w:val="-1"/>
        </w:rPr>
        <w:t>may</w:t>
      </w:r>
      <w:r>
        <w:t xml:space="preserve"> </w:t>
      </w:r>
      <w:proofErr w:type="gramStart"/>
      <w:r>
        <w:t>participate</w:t>
      </w:r>
      <w:proofErr w:type="gramEnd"/>
    </w:p>
    <w:p w14:paraId="003E2CCF" w14:textId="77777777" w:rsidR="003416EC" w:rsidRDefault="003416EC" w:rsidP="003416EC">
      <w:pPr>
        <w:pStyle w:val="BodyText"/>
        <w:spacing w:before="2" w:line="246" w:lineRule="auto"/>
        <w:ind w:right="119"/>
      </w:pPr>
      <w:r>
        <w:t>You may</w:t>
      </w:r>
      <w:r>
        <w:rPr>
          <w:spacing w:val="-9"/>
        </w:rPr>
        <w:t xml:space="preserve"> </w:t>
      </w:r>
      <w:r>
        <w:t xml:space="preserve">file with the </w:t>
      </w:r>
      <w:r>
        <w:rPr>
          <w:spacing w:val="-1"/>
        </w:rPr>
        <w:t>court</w:t>
      </w:r>
      <w:r>
        <w:t xml:space="preserve"> a notice of</w:t>
      </w:r>
      <w:r>
        <w:rPr>
          <w:spacing w:val="-3"/>
        </w:rPr>
        <w:t xml:space="preserve"> </w:t>
      </w:r>
      <w:r>
        <w:t xml:space="preserve">contest, and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affidavits</w:t>
      </w:r>
      <w:r>
        <w:t xml:space="preserve"> that </w:t>
      </w:r>
      <w:r>
        <w:rPr>
          <w:spacing w:val="-3"/>
        </w:rPr>
        <w:t>you</w:t>
      </w:r>
      <w:r>
        <w:t xml:space="preserve"> will rely</w:t>
      </w:r>
      <w:r>
        <w:rPr>
          <w:spacing w:val="-8"/>
        </w:rPr>
        <w:t xml:space="preserve"> </w:t>
      </w:r>
      <w:r>
        <w:t>on, no more</w:t>
      </w:r>
      <w:r>
        <w:rPr>
          <w:spacing w:val="30"/>
        </w:rPr>
        <w:t xml:space="preserve"> </w:t>
      </w:r>
      <w:r>
        <w:t xml:space="preserve">than five </w:t>
      </w:r>
      <w:r>
        <w:rPr>
          <w:spacing w:val="-3"/>
        </w:rPr>
        <w:t>days</w:t>
      </w:r>
      <w:r>
        <w:t xml:space="preserve"> after</w:t>
      </w:r>
      <w:r>
        <w:rPr>
          <w:spacing w:val="-3"/>
        </w:rPr>
        <w:t xml:space="preserve"> </w:t>
      </w:r>
      <w:r>
        <w:t xml:space="preserve">this notice is </w:t>
      </w:r>
      <w:r>
        <w:rPr>
          <w:spacing w:val="-1"/>
        </w:rPr>
        <w:t>delivered</w:t>
      </w:r>
      <w:r>
        <w:t xml:space="preserve"> to </w:t>
      </w:r>
      <w:r>
        <w:rPr>
          <w:spacing w:val="-4"/>
        </w:rPr>
        <w:t>you</w:t>
      </w:r>
      <w:r>
        <w:t xml:space="preserve"> or </w:t>
      </w:r>
      <w:r>
        <w:rPr>
          <w:spacing w:val="-3"/>
        </w:rPr>
        <w:t>you</w:t>
      </w:r>
      <w:r>
        <w:t xml:space="preserve"> are</w:t>
      </w:r>
      <w:r>
        <w:rPr>
          <w:spacing w:val="-3"/>
        </w:rPr>
        <w:t xml:space="preserve"> </w:t>
      </w:r>
      <w:r>
        <w:t xml:space="preserve">otherwise </w:t>
      </w:r>
      <w:r>
        <w:rPr>
          <w:spacing w:val="-1"/>
        </w:rPr>
        <w:t>notified</w:t>
      </w:r>
      <w:r>
        <w:t xml:space="preserve"> of the </w:t>
      </w:r>
      <w:r>
        <w:rPr>
          <w:spacing w:val="-1"/>
        </w:rPr>
        <w:t>application.</w:t>
      </w:r>
      <w:r>
        <w:rPr>
          <w:spacing w:val="49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the notice of</w:t>
      </w:r>
      <w:r>
        <w:rPr>
          <w:spacing w:val="-3"/>
        </w:rPr>
        <w:t xml:space="preserve"> </w:t>
      </w:r>
      <w:r>
        <w:t xml:space="preserve">contest entitles </w:t>
      </w:r>
      <w:r>
        <w:rPr>
          <w:spacing w:val="-3"/>
        </w:rPr>
        <w:t>you</w:t>
      </w:r>
      <w:r>
        <w:t xml:space="preserve"> to notice of </w:t>
      </w:r>
      <w:r>
        <w:rPr>
          <w:spacing w:val="-1"/>
        </w:rPr>
        <w:t>further</w:t>
      </w:r>
      <w:r>
        <w:t xml:space="preserve"> steps in the </w:t>
      </w:r>
      <w:r>
        <w:rPr>
          <w:spacing w:val="-1"/>
        </w:rPr>
        <w:t>application,</w:t>
      </w:r>
      <w:r>
        <w:t xml:space="preserve"> including</w:t>
      </w:r>
      <w:r>
        <w:rPr>
          <w:spacing w:val="27"/>
        </w:rPr>
        <w:t xml:space="preserve"> </w:t>
      </w:r>
      <w:r>
        <w:t xml:space="preserve">notice of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affidavits.</w:t>
      </w:r>
    </w:p>
    <w:p w14:paraId="6C49A9BC" w14:textId="77777777" w:rsidR="003416EC" w:rsidRDefault="003416EC" w:rsidP="003416E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1017567" w14:textId="77777777" w:rsidR="003416EC" w:rsidRDefault="003416EC" w:rsidP="003416EC">
      <w:pPr>
        <w:pStyle w:val="Heading1"/>
        <w:rPr>
          <w:b w:val="0"/>
          <w:bCs w:val="0"/>
        </w:rPr>
      </w:pPr>
      <w:r>
        <w:rPr>
          <w:spacing w:val="-1"/>
        </w:rPr>
        <w:t>Time,</w:t>
      </w:r>
      <w:r>
        <w:t xml:space="preserve"> date, and place</w:t>
      </w:r>
    </w:p>
    <w:p w14:paraId="1001CC0F" w14:textId="77777777" w:rsidR="003416EC" w:rsidRDefault="003416EC" w:rsidP="003416EC">
      <w:pPr>
        <w:pStyle w:val="BodyText"/>
        <w:tabs>
          <w:tab w:val="left" w:pos="2176"/>
          <w:tab w:val="left" w:pos="5358"/>
          <w:tab w:val="left" w:pos="9469"/>
        </w:tabs>
        <w:spacing w:before="2" w:line="246" w:lineRule="auto"/>
        <w:ind w:right="119"/>
      </w:pPr>
      <w:r>
        <w:t xml:space="preserve">The </w:t>
      </w:r>
      <w:r>
        <w:rPr>
          <w:spacing w:val="-1"/>
        </w:rPr>
        <w:t>application</w:t>
      </w:r>
      <w:r>
        <w:t xml:space="preserve"> is to be </w:t>
      </w:r>
      <w:r>
        <w:rPr>
          <w:spacing w:val="-1"/>
        </w:rPr>
        <w:t>heard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judge</w:t>
      </w:r>
      <w:r>
        <w:t xml:space="preserve"> in </w:t>
      </w:r>
      <w:r>
        <w:rPr>
          <w:spacing w:val="-1"/>
        </w:rPr>
        <w:t>chambers</w:t>
      </w:r>
      <w:r>
        <w:t xml:space="preserve"> at 9:30 a.m. </w:t>
      </w:r>
      <w:proofErr w:type="gramStart"/>
      <w:r>
        <w:t>on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33"/>
        </w:rPr>
        <w:t xml:space="preserve"> </w:t>
      </w:r>
      <w:r>
        <w:rPr>
          <w:spacing w:val="-1"/>
        </w:rPr>
        <w:t>[month/day],</w:t>
      </w:r>
      <w:r>
        <w:t xml:space="preserve"> 20</w:t>
      </w:r>
      <w:r>
        <w:rPr>
          <w:u w:val="single" w:color="000000"/>
        </w:rPr>
        <w:tab/>
      </w:r>
      <w:r>
        <w:rPr>
          <w:spacing w:val="1"/>
        </w:rPr>
        <w:t>in</w:t>
      </w:r>
      <w:r>
        <w:t xml:space="preserve"> the</w:t>
      </w:r>
      <w:r>
        <w:rPr>
          <w:u w:val="single" w:color="000000"/>
        </w:rPr>
        <w:tab/>
      </w:r>
      <w:r>
        <w:rPr>
          <w:spacing w:val="-1"/>
        </w:rPr>
        <w:t>[Courthouse/Law</w:t>
      </w:r>
      <w:r>
        <w:t xml:space="preserve"> Courts],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43"/>
          <w:u w:val="single" w:color="000000"/>
        </w:rPr>
        <w:t xml:space="preserve"> </w:t>
      </w:r>
    </w:p>
    <w:p w14:paraId="2FFE148C" w14:textId="77777777" w:rsidR="003416EC" w:rsidRDefault="003416EC" w:rsidP="003416EC">
      <w:pPr>
        <w:pStyle w:val="BodyText"/>
        <w:tabs>
          <w:tab w:val="left" w:pos="3514"/>
          <w:tab w:val="left" w:pos="8094"/>
        </w:tabs>
        <w:spacing w:line="246" w:lineRule="auto"/>
        <w:ind w:right="20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[street</w:t>
      </w:r>
      <w:r>
        <w:t xml:space="preserve"> </w:t>
      </w:r>
      <w:r>
        <w:rPr>
          <w:spacing w:val="-1"/>
        </w:rPr>
        <w:t>address],</w:t>
      </w:r>
      <w:r>
        <w:rPr>
          <w:spacing w:val="-1"/>
          <w:u w:val="single" w:color="000000"/>
        </w:rPr>
        <w:tab/>
      </w:r>
      <w:r>
        <w:rPr>
          <w:spacing w:val="-1"/>
        </w:rPr>
        <w:t>[city,</w:t>
      </w:r>
      <w:r>
        <w:t xml:space="preserve"> town, or</w:t>
      </w:r>
      <w:r>
        <w:rPr>
          <w:spacing w:val="29"/>
        </w:rPr>
        <w:t xml:space="preserve"> </w:t>
      </w:r>
      <w:r>
        <w:rPr>
          <w:spacing w:val="-1"/>
        </w:rPr>
        <w:t>municipality],</w:t>
      </w:r>
      <w:r>
        <w:t xml:space="preserve"> Nova Scotia.  You have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right</w:t>
      </w:r>
      <w:r>
        <w:t xml:space="preserve"> to be </w:t>
      </w:r>
      <w:r>
        <w:rPr>
          <w:spacing w:val="-1"/>
        </w:rPr>
        <w:t>present,</w:t>
      </w:r>
      <w:r>
        <w:t xml:space="preserve"> and to be </w:t>
      </w:r>
      <w:r>
        <w:rPr>
          <w:spacing w:val="-1"/>
        </w:rPr>
        <w:t>represented</w:t>
      </w:r>
      <w:r>
        <w:t xml:space="preserve"> by</w:t>
      </w:r>
      <w:r>
        <w:rPr>
          <w:spacing w:val="-8"/>
        </w:rPr>
        <w:t xml:space="preserve"> </w:t>
      </w:r>
      <w:r>
        <w:t>counsel,</w:t>
      </w:r>
      <w:r>
        <w:rPr>
          <w:spacing w:val="35"/>
        </w:rPr>
        <w:t xml:space="preserve"> </w:t>
      </w:r>
      <w:r>
        <w:t xml:space="preserve">or to </w:t>
      </w:r>
      <w:r>
        <w:rPr>
          <w:spacing w:val="-1"/>
        </w:rPr>
        <w:t>act</w:t>
      </w:r>
      <w:r>
        <w:t xml:space="preserve"> on </w:t>
      </w:r>
      <w:r>
        <w:rPr>
          <w:spacing w:val="-2"/>
        </w:rPr>
        <w:t>your</w:t>
      </w:r>
      <w:r>
        <w:t xml:space="preserve"> own.  </w:t>
      </w:r>
      <w:r>
        <w:rPr>
          <w:spacing w:val="-4"/>
        </w:rPr>
        <w:t>If</w:t>
      </w:r>
      <w:r>
        <w:t xml:space="preserve"> </w:t>
      </w:r>
      <w:r>
        <w:rPr>
          <w:spacing w:val="-3"/>
        </w:rPr>
        <w:t>you</w:t>
      </w:r>
      <w:r>
        <w:t xml:space="preserve"> are</w:t>
      </w:r>
      <w:r>
        <w:rPr>
          <w:spacing w:val="-4"/>
        </w:rPr>
        <w:t xml:space="preserve"> </w:t>
      </w:r>
      <w:r>
        <w:t xml:space="preserve">not present, the </w:t>
      </w:r>
      <w:r>
        <w:rPr>
          <w:spacing w:val="-1"/>
        </w:rPr>
        <w:t>judge</w:t>
      </w:r>
      <w:r>
        <w:t xml:space="preserve"> may</w:t>
      </w:r>
      <w:r>
        <w:rPr>
          <w:spacing w:val="-9"/>
        </w:rPr>
        <w:t xml:space="preserve"> </w:t>
      </w:r>
      <w:r>
        <w:rPr>
          <w:spacing w:val="-1"/>
        </w:rPr>
        <w:t>proceed</w:t>
      </w:r>
      <w:r>
        <w:t xml:space="preserve"> without </w:t>
      </w:r>
      <w:r>
        <w:rPr>
          <w:spacing w:val="-2"/>
        </w:rPr>
        <w:t>you.</w:t>
      </w:r>
    </w:p>
    <w:p w14:paraId="41670212" w14:textId="77777777" w:rsidR="003416EC" w:rsidRDefault="003416EC" w:rsidP="003416E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7C743C2" w14:textId="77777777" w:rsidR="003416EC" w:rsidRDefault="003416EC" w:rsidP="003416EC">
      <w:pPr>
        <w:pStyle w:val="Heading1"/>
        <w:rPr>
          <w:b w:val="0"/>
          <w:bCs w:val="0"/>
        </w:rPr>
      </w:pPr>
      <w:r>
        <w:rPr>
          <w:spacing w:val="-1"/>
        </w:rPr>
        <w:t>Possible</w:t>
      </w:r>
      <w:r>
        <w:t xml:space="preserve"> order</w:t>
      </w:r>
      <w:r>
        <w:rPr>
          <w:spacing w:val="-3"/>
        </w:rPr>
        <w:t xml:space="preserve"> </w:t>
      </w:r>
      <w:r>
        <w:t>against you</w:t>
      </w:r>
    </w:p>
    <w:p w14:paraId="227F2D70" w14:textId="77777777" w:rsidR="003416EC" w:rsidRDefault="003416EC" w:rsidP="003416EC">
      <w:pPr>
        <w:pStyle w:val="BodyText"/>
        <w:spacing w:before="2" w:line="246" w:lineRule="auto"/>
        <w:ind w:right="119"/>
      </w:pPr>
      <w:r>
        <w:t xml:space="preserve">The </w:t>
      </w:r>
      <w:r>
        <w:rPr>
          <w:spacing w:val="-1"/>
        </w:rPr>
        <w:t>judge</w:t>
      </w:r>
      <w:r>
        <w:t xml:space="preserve"> may</w:t>
      </w:r>
      <w:r>
        <w:rPr>
          <w:spacing w:val="-9"/>
        </w:rPr>
        <w:t xml:space="preserve"> </w:t>
      </w:r>
      <w:r>
        <w:rPr>
          <w:spacing w:val="-1"/>
        </w:rPr>
        <w:t>grant</w:t>
      </w:r>
      <w:r>
        <w:t xml:space="preserve"> a</w:t>
      </w:r>
      <w:r>
        <w:rPr>
          <w:spacing w:val="-4"/>
        </w:rPr>
        <w:t xml:space="preserve"> </w:t>
      </w:r>
      <w:r>
        <w:t xml:space="preserve">final </w:t>
      </w:r>
      <w:r>
        <w:rPr>
          <w:spacing w:val="-1"/>
        </w:rPr>
        <w:t>order</w:t>
      </w:r>
      <w:r>
        <w:t xml:space="preserve"> on the </w:t>
      </w:r>
      <w:r>
        <w:rPr>
          <w:spacing w:val="-1"/>
        </w:rPr>
        <w:t>application</w:t>
      </w:r>
      <w:r>
        <w:t xml:space="preserve"> without further notice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you</w:t>
      </w:r>
      <w:r>
        <w:t xml:space="preserve"> if </w:t>
      </w:r>
      <w:r>
        <w:rPr>
          <w:spacing w:val="-3"/>
        </w:rPr>
        <w:t>you</w:t>
      </w:r>
      <w:r>
        <w:t xml:space="preserve"> fail to</w:t>
      </w:r>
      <w:r>
        <w:rPr>
          <w:spacing w:val="33"/>
        </w:rPr>
        <w:t xml:space="preserve"> </w:t>
      </w:r>
      <w:r>
        <w:t xml:space="preserve">deliver </w:t>
      </w:r>
      <w:r>
        <w:rPr>
          <w:spacing w:val="-3"/>
        </w:rPr>
        <w:t>your</w:t>
      </w:r>
      <w:r>
        <w:t xml:space="preserve"> notice of</w:t>
      </w:r>
      <w:r>
        <w:rPr>
          <w:spacing w:val="-3"/>
        </w:rPr>
        <w:t xml:space="preserve"> </w:t>
      </w:r>
      <w:r>
        <w:t xml:space="preserve">contest on time, or if </w:t>
      </w:r>
      <w:r>
        <w:rPr>
          <w:spacing w:val="-3"/>
        </w:rPr>
        <w:t>you</w:t>
      </w:r>
      <w:r>
        <w:t xml:space="preserve"> or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counsel</w:t>
      </w:r>
      <w:r>
        <w:t xml:space="preserve"> fail to </w:t>
      </w:r>
      <w:r>
        <w:rPr>
          <w:spacing w:val="-1"/>
        </w:rPr>
        <w:t>appear</w:t>
      </w:r>
      <w:r>
        <w:t xml:space="preserve"> in </w:t>
      </w:r>
      <w:r>
        <w:rPr>
          <w:spacing w:val="-1"/>
        </w:rPr>
        <w:t>chambers</w:t>
      </w:r>
      <w:r>
        <w:t xml:space="preserve"> at the</w:t>
      </w:r>
      <w:r>
        <w:rPr>
          <w:spacing w:val="31"/>
        </w:rPr>
        <w:t xml:space="preserve"> </w:t>
      </w:r>
      <w:r>
        <w:t xml:space="preserve">above time, </w:t>
      </w:r>
      <w:r>
        <w:rPr>
          <w:spacing w:val="-1"/>
        </w:rPr>
        <w:t>date,</w:t>
      </w:r>
      <w:r>
        <w:t xml:space="preserve"> and </w:t>
      </w:r>
      <w:r>
        <w:rPr>
          <w:spacing w:val="-1"/>
        </w:rPr>
        <w:t>place.</w:t>
      </w:r>
    </w:p>
    <w:p w14:paraId="03FEF1DD" w14:textId="77777777" w:rsidR="003416EC" w:rsidRDefault="003416EC" w:rsidP="003416E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6916C65" w14:textId="77777777" w:rsidR="003416EC" w:rsidRDefault="003416EC" w:rsidP="003416EC">
      <w:pPr>
        <w:pStyle w:val="Heading1"/>
        <w:rPr>
          <w:b w:val="0"/>
          <w:bCs w:val="0"/>
        </w:rPr>
      </w:pPr>
      <w:r>
        <w:rPr>
          <w:spacing w:val="-1"/>
        </w:rPr>
        <w:t>Filing</w:t>
      </w:r>
      <w:r>
        <w:t xml:space="preserve"> and delivering </w:t>
      </w:r>
      <w:r>
        <w:rPr>
          <w:spacing w:val="-1"/>
        </w:rPr>
        <w:t>documents</w:t>
      </w:r>
    </w:p>
    <w:p w14:paraId="73F858F9" w14:textId="77777777" w:rsidR="003416EC" w:rsidRDefault="003416EC" w:rsidP="003416EC">
      <w:pPr>
        <w:pStyle w:val="BodyText"/>
        <w:spacing w:before="2"/>
      </w:pPr>
      <w:r>
        <w:t>Any</w:t>
      </w:r>
      <w:r>
        <w:rPr>
          <w:spacing w:val="-8"/>
        </w:rPr>
        <w:t xml:space="preserve"> </w:t>
      </w:r>
      <w:r>
        <w:t xml:space="preserve">documents </w:t>
      </w:r>
      <w:r>
        <w:rPr>
          <w:spacing w:val="-3"/>
        </w:rPr>
        <w:t>you</w:t>
      </w:r>
      <w:r>
        <w:t xml:space="preserve"> file with the </w:t>
      </w:r>
      <w:r>
        <w:rPr>
          <w:spacing w:val="-1"/>
        </w:rPr>
        <w:t>court</w:t>
      </w:r>
      <w:r>
        <w:t xml:space="preserve"> must be filed at the </w:t>
      </w:r>
      <w:r>
        <w:rPr>
          <w:spacing w:val="-1"/>
        </w:rPr>
        <w:t>office</w:t>
      </w:r>
      <w:r>
        <w:t xml:space="preserve">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prothonotary,</w:t>
      </w:r>
      <w:r>
        <w:t xml:space="preserve"> at the</w:t>
      </w:r>
    </w:p>
    <w:p w14:paraId="197A3315" w14:textId="77777777" w:rsidR="003416EC" w:rsidRDefault="003416EC" w:rsidP="003416EC">
      <w:pPr>
        <w:pStyle w:val="BodyText"/>
        <w:tabs>
          <w:tab w:val="left" w:pos="2434"/>
          <w:tab w:val="left" w:pos="5082"/>
          <w:tab w:val="left" w:pos="5762"/>
          <w:tab w:val="left" w:pos="9385"/>
        </w:tabs>
        <w:spacing w:before="7" w:line="246" w:lineRule="auto"/>
        <w:ind w:right="27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[Courthouse/Law</w:t>
      </w:r>
      <w:r>
        <w:t xml:space="preserve"> Courts] </w:t>
      </w:r>
      <w:proofErr w:type="gramStart"/>
      <w:r>
        <w:t xml:space="preserve">at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[street</w:t>
      </w:r>
      <w:r>
        <w:t xml:space="preserve"> </w:t>
      </w:r>
      <w:r>
        <w:rPr>
          <w:spacing w:val="-1"/>
        </w:rPr>
        <w:t>address],</w:t>
      </w:r>
      <w:r>
        <w:t xml:space="preserve"> Nova Scotia </w:t>
      </w:r>
      <w:r>
        <w:rPr>
          <w:spacing w:val="-1"/>
        </w:rPr>
        <w:t>(telephone</w:t>
      </w:r>
      <w:r>
        <w:t xml:space="preserve"> 902-</w:t>
      </w:r>
      <w:r>
        <w:rPr>
          <w:u w:val="single" w:color="000000"/>
        </w:rPr>
        <w:tab/>
      </w:r>
      <w:r>
        <w:rPr>
          <w:spacing w:val="3"/>
          <w:w w:val="95"/>
        </w:rPr>
        <w:t>-</w:t>
      </w:r>
      <w:r>
        <w:rPr>
          <w:spacing w:val="3"/>
          <w:w w:val="95"/>
          <w:u w:val="single" w:color="000000"/>
        </w:rPr>
        <w:tab/>
      </w:r>
      <w:r>
        <w:t>).</w:t>
      </w:r>
    </w:p>
    <w:p w14:paraId="00067264" w14:textId="77777777" w:rsidR="003416EC" w:rsidRDefault="003416EC" w:rsidP="003416E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25F1DEE" w14:textId="77777777" w:rsidR="003416EC" w:rsidRDefault="003416EC" w:rsidP="003416EC">
      <w:pPr>
        <w:pStyle w:val="BodyText"/>
        <w:spacing w:line="246" w:lineRule="auto"/>
        <w:ind w:right="119"/>
      </w:pPr>
      <w:r>
        <w:t xml:space="preserve">When </w:t>
      </w:r>
      <w:r>
        <w:rPr>
          <w:spacing w:val="-3"/>
        </w:rPr>
        <w:t>you</w:t>
      </w:r>
      <w:r>
        <w:t xml:space="preserve"> file a </w:t>
      </w:r>
      <w:proofErr w:type="gramStart"/>
      <w:r>
        <w:rPr>
          <w:spacing w:val="-1"/>
        </w:rPr>
        <w:t>document</w:t>
      </w:r>
      <w:proofErr w:type="gramEnd"/>
      <w:r>
        <w:t xml:space="preserve"> </w:t>
      </w:r>
      <w:r>
        <w:rPr>
          <w:spacing w:val="-3"/>
        </w:rPr>
        <w:t>you</w:t>
      </w:r>
      <w:r>
        <w:t xml:space="preserve"> must immediately</w:t>
      </w:r>
      <w:r>
        <w:rPr>
          <w:spacing w:val="-10"/>
        </w:rPr>
        <w:t xml:space="preserve"> </w:t>
      </w:r>
      <w:r>
        <w:t>deliver a</w:t>
      </w:r>
      <w:r>
        <w:rPr>
          <w:spacing w:val="-3"/>
        </w:rPr>
        <w:t xml:space="preserve"> </w:t>
      </w:r>
      <w:r>
        <w:t>copy</w:t>
      </w:r>
      <w:r>
        <w:rPr>
          <w:spacing w:val="-9"/>
        </w:rPr>
        <w:t xml:space="preserve"> </w:t>
      </w:r>
      <w:r>
        <w:t xml:space="preserve">of it to the applicant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t xml:space="preserve">other </w:t>
      </w:r>
      <w:r>
        <w:rPr>
          <w:spacing w:val="-1"/>
        </w:rPr>
        <w:t>party</w:t>
      </w:r>
      <w:r>
        <w:rPr>
          <w:spacing w:val="-8"/>
        </w:rPr>
        <w:t xml:space="preserve"> </w:t>
      </w:r>
      <w:r>
        <w:t xml:space="preserve">entitled to notice, unless the </w:t>
      </w:r>
      <w:r>
        <w:rPr>
          <w:spacing w:val="-1"/>
        </w:rPr>
        <w:t>document</w:t>
      </w:r>
      <w:r>
        <w:t xml:space="preserve"> is part of an</w:t>
      </w:r>
      <w:r>
        <w:rPr>
          <w:spacing w:val="-2"/>
        </w:rPr>
        <w:t xml:space="preserve"> </w:t>
      </w:r>
      <w:r>
        <w:rPr>
          <w:i/>
        </w:rPr>
        <w:t>ex parte</w:t>
      </w:r>
      <w:r>
        <w:rPr>
          <w:i/>
          <w:spacing w:val="-3"/>
        </w:rPr>
        <w:t xml:space="preserve"> </w:t>
      </w:r>
      <w:r>
        <w:t xml:space="preserve">motion, the parties </w:t>
      </w:r>
      <w:r>
        <w:rPr>
          <w:spacing w:val="-1"/>
        </w:rPr>
        <w:t>agree</w:t>
      </w:r>
      <w:r>
        <w:rPr>
          <w:spacing w:val="29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is not required, 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judge</w:t>
      </w:r>
      <w:r>
        <w:t xml:space="preserve"> </w:t>
      </w:r>
      <w:r>
        <w:rPr>
          <w:spacing w:val="-1"/>
        </w:rPr>
        <w:t>orders</w:t>
      </w:r>
      <w:r>
        <w:t xml:space="preserve"> it is not required.</w:t>
      </w:r>
    </w:p>
    <w:p w14:paraId="660BDE65" w14:textId="77777777" w:rsidR="003416EC" w:rsidRDefault="003416EC" w:rsidP="003416EC">
      <w:pPr>
        <w:spacing w:line="246" w:lineRule="auto"/>
        <w:sectPr w:rsidR="003416EC">
          <w:pgSz w:w="12240" w:h="15840"/>
          <w:pgMar w:top="1500" w:right="1240" w:bottom="1680" w:left="1340" w:header="0" w:footer="1481" w:gutter="0"/>
          <w:cols w:space="720"/>
        </w:sectPr>
      </w:pPr>
    </w:p>
    <w:p w14:paraId="705FB341" w14:textId="77777777" w:rsidR="003416EC" w:rsidRDefault="003416EC" w:rsidP="003416EC">
      <w:pPr>
        <w:pStyle w:val="Heading1"/>
        <w:spacing w:before="46"/>
        <w:ind w:left="120"/>
        <w:rPr>
          <w:b w:val="0"/>
          <w:bCs w:val="0"/>
        </w:rPr>
      </w:pPr>
      <w:r>
        <w:lastRenderedPageBreak/>
        <w:t xml:space="preserve">Contact </w:t>
      </w:r>
      <w:r>
        <w:rPr>
          <w:spacing w:val="-1"/>
        </w:rPr>
        <w:t>information</w:t>
      </w:r>
    </w:p>
    <w:p w14:paraId="226CC831" w14:textId="77777777" w:rsidR="003416EC" w:rsidRDefault="003416EC" w:rsidP="003416EC">
      <w:pPr>
        <w:pStyle w:val="BodyText"/>
        <w:spacing w:before="2"/>
        <w:ind w:left="120"/>
      </w:pPr>
      <w:r>
        <w:t xml:space="preserve">The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designates</w:t>
      </w:r>
      <w:r>
        <w:t xml:space="preserve">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address:</w:t>
      </w:r>
    </w:p>
    <w:p w14:paraId="4248B1C7" w14:textId="77777777" w:rsidR="003416EC" w:rsidRDefault="003416EC" w:rsidP="003416EC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79D8FF0C" w14:textId="77777777" w:rsidR="003416EC" w:rsidRDefault="003416EC" w:rsidP="003416EC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E986EF2" wp14:editId="78E517B9">
                <wp:extent cx="3020695" cy="10795"/>
                <wp:effectExtent l="3810" t="635" r="4445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695" cy="10795"/>
                          <a:chOff x="0" y="0"/>
                          <a:chExt cx="4757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40" cy="2"/>
                            <a:chOff x="8" y="8"/>
                            <a:chExt cx="474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40"/>
                                <a:gd name="T2" fmla="+- 0 4748 8"/>
                                <a:gd name="T3" fmla="*/ T2 w 4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40">
                                  <a:moveTo>
                                    <a:pt x="0" y="0"/>
                                  </a:moveTo>
                                  <a:lnTo>
                                    <a:pt x="47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FA0098" id="Group 16" o:spid="_x0000_s1026" style="width:237.85pt;height:.85pt;mso-position-horizontal-relative:char;mso-position-vertical-relative:line" coordsize="47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">
                <v:group id="Group 18" o:spid="_x0000_s1027" style="position:absolute;left:8;top:8;width:4740;height:2" coordorigin="8,8" coordsize="4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4740;height:2;visibility:visible;mso-wrap-style:square;v-text-anchor:top" coordsize="4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" path="m,l4740,e" filled="f" strokeweight=".82pt">
                    <v:path arrowok="t" o:connecttype="custom" o:connectlocs="0,0;4740,0" o:connectangles="0,0"/>
                  </v:shape>
                </v:group>
                <w10:anchorlock/>
              </v:group>
            </w:pict>
          </mc:Fallback>
        </mc:AlternateContent>
      </w:r>
    </w:p>
    <w:p w14:paraId="14BD74CF" w14:textId="77777777" w:rsidR="003416EC" w:rsidRDefault="003416EC" w:rsidP="003416EC">
      <w:pPr>
        <w:spacing w:before="1"/>
        <w:rPr>
          <w:rFonts w:ascii="Times New Roman" w:eastAsia="Times New Roman" w:hAnsi="Times New Roman" w:cs="Times New Roman"/>
        </w:rPr>
      </w:pPr>
    </w:p>
    <w:p w14:paraId="4336F002" w14:textId="77777777" w:rsidR="003416EC" w:rsidRDefault="003416EC" w:rsidP="003416EC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7CBFDEF" wp14:editId="37D978B1">
                <wp:extent cx="3020695" cy="10795"/>
                <wp:effectExtent l="3810" t="9525" r="4445" b="825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695" cy="10795"/>
                          <a:chOff x="0" y="0"/>
                          <a:chExt cx="4757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40" cy="2"/>
                            <a:chOff x="8" y="8"/>
                            <a:chExt cx="474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40"/>
                                <a:gd name="T2" fmla="+- 0 4748 8"/>
                                <a:gd name="T3" fmla="*/ T2 w 4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40">
                                  <a:moveTo>
                                    <a:pt x="0" y="0"/>
                                  </a:moveTo>
                                  <a:lnTo>
                                    <a:pt x="47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E28296" id="Group 13" o:spid="_x0000_s1026" style="width:237.85pt;height:.85pt;mso-position-horizontal-relative:char;mso-position-vertical-relative:line" coordsize="47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">
                <v:group id="Group 15" o:spid="_x0000_s1027" style="position:absolute;left:8;top:8;width:4740;height:2" coordorigin="8,8" coordsize="4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4740;height:2;visibility:visible;mso-wrap-style:square;v-text-anchor:top" coordsize="4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" path="m,l4740,e" filled="f" strokeweight=".82pt">
                    <v:path arrowok="t" o:connecttype="custom" o:connectlocs="0,0;4740,0" o:connectangles="0,0"/>
                  </v:shape>
                </v:group>
                <w10:anchorlock/>
              </v:group>
            </w:pict>
          </mc:Fallback>
        </mc:AlternateContent>
      </w:r>
    </w:p>
    <w:p w14:paraId="2DA24928" w14:textId="77777777" w:rsidR="003416EC" w:rsidRDefault="003416EC" w:rsidP="003416EC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45DD417F" w14:textId="77777777" w:rsidR="003416EC" w:rsidRDefault="003416EC" w:rsidP="003416EC">
      <w:pPr>
        <w:pStyle w:val="BodyText"/>
        <w:spacing w:before="59" w:line="246" w:lineRule="auto"/>
        <w:ind w:left="120" w:right="117"/>
      </w:pPr>
      <w:r>
        <w:t xml:space="preserve">Documents </w:t>
      </w:r>
      <w:r>
        <w:rPr>
          <w:spacing w:val="-1"/>
        </w:rPr>
        <w:t>delivered</w:t>
      </w:r>
      <w:r>
        <w:t xml:space="preserve"> to this </w:t>
      </w:r>
      <w:r>
        <w:rPr>
          <w:spacing w:val="-1"/>
        </w:rPr>
        <w:t>address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received</w:t>
      </w:r>
      <w:r>
        <w:t xml:space="preserve"> by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1"/>
        </w:rPr>
        <w:t>applicant.</w:t>
      </w:r>
      <w:r>
        <w:t xml:space="preserve"> 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contact</w:t>
      </w:r>
      <w:r>
        <w:rPr>
          <w:spacing w:val="75"/>
        </w:rPr>
        <w:t xml:space="preserve"> </w:t>
      </w:r>
      <w:r>
        <w:t>information is available</w:t>
      </w:r>
      <w:r>
        <w:rPr>
          <w:spacing w:val="-3"/>
        </w:rPr>
        <w:t xml:space="preserve"> </w:t>
      </w:r>
      <w:r>
        <w:t xml:space="preserve">from the </w:t>
      </w:r>
      <w:r>
        <w:rPr>
          <w:spacing w:val="-1"/>
        </w:rPr>
        <w:t>prothonotary.</w:t>
      </w:r>
    </w:p>
    <w:p w14:paraId="5426874B" w14:textId="77777777" w:rsidR="003416EC" w:rsidRDefault="003416EC" w:rsidP="003416E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5212023" w14:textId="77777777" w:rsidR="003416EC" w:rsidRDefault="003416EC" w:rsidP="003416EC">
      <w:pPr>
        <w:pStyle w:val="Heading1"/>
        <w:ind w:left="120"/>
        <w:rPr>
          <w:b w:val="0"/>
          <w:bCs w:val="0"/>
        </w:rPr>
      </w:pPr>
      <w:r>
        <w:t>Signature</w:t>
      </w:r>
    </w:p>
    <w:p w14:paraId="42DABB07" w14:textId="77777777" w:rsidR="003416EC" w:rsidRDefault="003416EC" w:rsidP="003416EC">
      <w:pPr>
        <w:pStyle w:val="BodyText"/>
        <w:tabs>
          <w:tab w:val="left" w:pos="3359"/>
          <w:tab w:val="left" w:pos="5441"/>
        </w:tabs>
        <w:spacing w:before="2"/>
        <w:ind w:left="120"/>
      </w:pPr>
      <w:r>
        <w:t>Signed</w:t>
      </w:r>
      <w:r>
        <w:rPr>
          <w:u w:val="single" w:color="000000"/>
        </w:rPr>
        <w:tab/>
      </w:r>
      <w:r>
        <w:rPr>
          <w:spacing w:val="-1"/>
        </w:rPr>
        <w:t>[month/day],</w:t>
      </w:r>
      <w:r>
        <w:t xml:space="preserve"> </w:t>
      </w:r>
      <w:proofErr w:type="gramStart"/>
      <w:r>
        <w:t>20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C45CCFD" w14:textId="77777777" w:rsidR="003416EC" w:rsidRDefault="003416EC" w:rsidP="003416E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D5F0C1" w14:textId="77777777" w:rsidR="003416EC" w:rsidRDefault="003416EC" w:rsidP="003416E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821D11" w14:textId="77777777" w:rsidR="003416EC" w:rsidRDefault="003416EC" w:rsidP="003416EC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38A1DFE1" w14:textId="77777777" w:rsidR="003416EC" w:rsidRDefault="003416EC" w:rsidP="003416EC">
      <w:pPr>
        <w:spacing w:line="20" w:lineRule="atLeast"/>
        <w:ind w:left="52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2CF7E0FD" wp14:editId="3C7F16B6">
                <wp:extent cx="2653030" cy="10795"/>
                <wp:effectExtent l="8890" t="9525" r="5080" b="825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10795"/>
                          <a:chOff x="0" y="0"/>
                          <a:chExt cx="4178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62" cy="2"/>
                            <a:chOff x="8" y="8"/>
                            <a:chExt cx="416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62"/>
                                <a:gd name="T2" fmla="+- 0 4170 8"/>
                                <a:gd name="T3" fmla="*/ T2 w 4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2">
                                  <a:moveTo>
                                    <a:pt x="0" y="0"/>
                                  </a:moveTo>
                                  <a:lnTo>
                                    <a:pt x="41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9EAE9B" id="Group 10" o:spid="_x0000_s1026" style="width:208.9pt;height:.85pt;mso-position-horizontal-relative:char;mso-position-vertical-relative:line" coordsize="41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">
                <v:group id="Group 12" o:spid="_x0000_s1027" style="position:absolute;left:8;top:8;width:4162;height:2" coordorigin="8,8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4162;height:2;visibility:visible;mso-wrap-style:square;v-text-anchor:top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" path="m,l4162,e" filled="f" strokeweight=".82pt">
                    <v:path arrowok="t" o:connecttype="custom" o:connectlocs="0,0;4162,0" o:connectangles="0,0"/>
                  </v:shape>
                </v:group>
                <w10:anchorlock/>
              </v:group>
            </w:pict>
          </mc:Fallback>
        </mc:AlternateContent>
      </w:r>
    </w:p>
    <w:p w14:paraId="35169840" w14:textId="77777777" w:rsidR="003416EC" w:rsidRDefault="003416EC" w:rsidP="003416EC">
      <w:pPr>
        <w:pStyle w:val="BodyText"/>
        <w:spacing w:before="52"/>
        <w:ind w:left="5227"/>
      </w:pPr>
      <w:r>
        <w:rPr>
          <w:spacing w:val="-1"/>
        </w:rPr>
        <w:t>Signature</w:t>
      </w:r>
      <w:r>
        <w:t xml:space="preserve"> of </w:t>
      </w:r>
      <w:r>
        <w:rPr>
          <w:spacing w:val="-1"/>
        </w:rPr>
        <w:t>applicant</w:t>
      </w:r>
    </w:p>
    <w:p w14:paraId="3EDB9D1A" w14:textId="77777777" w:rsidR="003416EC" w:rsidRDefault="003416EC" w:rsidP="003416EC">
      <w:pPr>
        <w:pStyle w:val="BodyText"/>
        <w:tabs>
          <w:tab w:val="left" w:pos="9443"/>
        </w:tabs>
        <w:spacing w:before="7" w:line="492" w:lineRule="auto"/>
        <w:ind w:left="5227" w:right="114"/>
      </w:pPr>
      <w:r>
        <w:t xml:space="preserve">Print 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OR</w:t>
      </w:r>
    </w:p>
    <w:p w14:paraId="0A26BDB9" w14:textId="77777777" w:rsidR="003416EC" w:rsidRDefault="003416EC" w:rsidP="003416EC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0B491C6E" w14:textId="77777777" w:rsidR="003416EC" w:rsidRDefault="003416EC" w:rsidP="003416EC">
      <w:pPr>
        <w:spacing w:line="20" w:lineRule="atLeast"/>
        <w:ind w:left="52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29724EC" wp14:editId="2B7065A6">
                <wp:extent cx="2653030" cy="10795"/>
                <wp:effectExtent l="8890" t="5715" r="508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10795"/>
                          <a:chOff x="0" y="0"/>
                          <a:chExt cx="4178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62" cy="2"/>
                            <a:chOff x="8" y="8"/>
                            <a:chExt cx="416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62"/>
                                <a:gd name="T2" fmla="+- 0 4170 8"/>
                                <a:gd name="T3" fmla="*/ T2 w 4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2">
                                  <a:moveTo>
                                    <a:pt x="0" y="0"/>
                                  </a:moveTo>
                                  <a:lnTo>
                                    <a:pt x="41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C002D2" id="Group 7" o:spid="_x0000_s1026" style="width:208.9pt;height:.85pt;mso-position-horizontal-relative:char;mso-position-vertical-relative:line" coordsize="41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">
                <v:group id="Group 9" o:spid="_x0000_s1027" style="position:absolute;left:8;top:8;width:4162;height:2" coordorigin="8,8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4162;height:2;visibility:visible;mso-wrap-style:square;v-text-anchor:top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" path="m,l4162,e" filled="f" strokeweight=".82pt">
                    <v:path arrowok="t" o:connecttype="custom" o:connectlocs="0,0;4162,0" o:connectangles="0,0"/>
                  </v:shape>
                </v:group>
                <w10:anchorlock/>
              </v:group>
            </w:pict>
          </mc:Fallback>
        </mc:AlternateContent>
      </w:r>
    </w:p>
    <w:p w14:paraId="0ED4609C" w14:textId="77777777" w:rsidR="003416EC" w:rsidRDefault="003416EC" w:rsidP="003416EC">
      <w:pPr>
        <w:pStyle w:val="BodyText"/>
        <w:spacing w:before="52"/>
        <w:ind w:left="5227"/>
      </w:pPr>
      <w:r>
        <w:rPr>
          <w:spacing w:val="-1"/>
        </w:rPr>
        <w:t>Signature</w:t>
      </w:r>
      <w:r>
        <w:t xml:space="preserve"> of </w:t>
      </w:r>
      <w:r>
        <w:rPr>
          <w:spacing w:val="-1"/>
        </w:rPr>
        <w:t>counsel</w:t>
      </w:r>
    </w:p>
    <w:p w14:paraId="048B0071" w14:textId="77777777" w:rsidR="003416EC" w:rsidRDefault="003416EC" w:rsidP="003416EC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639C9244" w14:textId="77777777" w:rsidR="003416EC" w:rsidRDefault="003416EC" w:rsidP="003416EC">
      <w:pPr>
        <w:spacing w:line="20" w:lineRule="atLeast"/>
        <w:ind w:left="52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1F86B26" wp14:editId="02333C1E">
                <wp:extent cx="2258695" cy="10795"/>
                <wp:effectExtent l="8890" t="2540" r="8890" b="571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10795"/>
                          <a:chOff x="0" y="0"/>
                          <a:chExt cx="3557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540" cy="2"/>
                            <a:chOff x="8" y="8"/>
                            <a:chExt cx="35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5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540"/>
                                <a:gd name="T2" fmla="+- 0 3548 8"/>
                                <a:gd name="T3" fmla="*/ T2 w 3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0">
                                  <a:moveTo>
                                    <a:pt x="0" y="0"/>
                                  </a:moveTo>
                                  <a:lnTo>
                                    <a:pt x="35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0239BA" id="Group 4" o:spid="_x0000_s1026" style="width:177.85pt;height:.85pt;mso-position-horizontal-relative:char;mso-position-vertical-relative:line" coordsize="35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">
                <v:group id="Group 6" o:spid="_x0000_s1027" style="position:absolute;left:8;top:8;width:3540;height:2" coordorigin="8,8" coordsize="3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540;height:2;visibility:visible;mso-wrap-style:square;v-text-anchor:top" coordsize="3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" path="m,l3540,e" filled="f" strokeweight=".82pt">
                    <v:path arrowok="t" o:connecttype="custom" o:connectlocs="0,0;3540,0" o:connectangles="0,0"/>
                  </v:shape>
                </v:group>
                <w10:anchorlock/>
              </v:group>
            </w:pict>
          </mc:Fallback>
        </mc:AlternateContent>
      </w:r>
    </w:p>
    <w:p w14:paraId="08A422C8" w14:textId="77777777" w:rsidR="003416EC" w:rsidRDefault="003416EC" w:rsidP="003416EC">
      <w:pPr>
        <w:pStyle w:val="BodyText"/>
        <w:spacing w:line="271" w:lineRule="exact"/>
        <w:ind w:left="3756" w:right="2182"/>
        <w:jc w:val="center"/>
      </w:pPr>
      <w:r>
        <w:t>[name]</w:t>
      </w:r>
    </w:p>
    <w:p w14:paraId="1BD71199" w14:textId="77777777" w:rsidR="003416EC" w:rsidRDefault="003416EC" w:rsidP="003416EC">
      <w:pPr>
        <w:pStyle w:val="BodyText"/>
        <w:tabs>
          <w:tab w:val="left" w:pos="9431"/>
        </w:tabs>
        <w:spacing w:before="7" w:line="246" w:lineRule="auto"/>
        <w:ind w:left="5227" w:right="126"/>
      </w:pPr>
      <w:r>
        <w:t xml:space="preserve">as </w:t>
      </w:r>
      <w:r>
        <w:rPr>
          <w:spacing w:val="-1"/>
        </w:rPr>
        <w:t>counsel</w:t>
      </w:r>
      <w:r>
        <w:t xml:space="preserve"> </w:t>
      </w:r>
      <w:proofErr w:type="gramStart"/>
      <w:r>
        <w:t>for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24"/>
        </w:rPr>
        <w:t xml:space="preserve"> </w:t>
      </w:r>
      <w:r>
        <w:t xml:space="preserve">[name of </w:t>
      </w:r>
      <w:r>
        <w:rPr>
          <w:spacing w:val="-1"/>
        </w:rPr>
        <w:t>applicant]</w:t>
      </w:r>
    </w:p>
    <w:p w14:paraId="24CAE43D" w14:textId="77777777" w:rsidR="003416EC" w:rsidRDefault="003416EC" w:rsidP="003416E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A2C0D8" w14:textId="77777777" w:rsidR="003416EC" w:rsidRDefault="003416EC" w:rsidP="003416E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7CCCD949" w14:textId="77777777" w:rsidR="003416EC" w:rsidRDefault="003416EC" w:rsidP="003416EC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Prothonotary’s</w:t>
      </w:r>
      <w:r>
        <w:t xml:space="preserve"> </w:t>
      </w:r>
      <w:r>
        <w:rPr>
          <w:spacing w:val="-1"/>
        </w:rPr>
        <w:t>certificate</w:t>
      </w:r>
    </w:p>
    <w:p w14:paraId="59B8B5E9" w14:textId="77777777" w:rsidR="003416EC" w:rsidRDefault="003416EC" w:rsidP="003416EC">
      <w:pPr>
        <w:pStyle w:val="BodyText"/>
        <w:tabs>
          <w:tab w:val="left" w:pos="839"/>
          <w:tab w:val="left" w:pos="9347"/>
        </w:tabs>
        <w:spacing w:before="2" w:line="246" w:lineRule="auto"/>
        <w:ind w:left="120" w:right="151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certify</w:t>
      </w:r>
      <w:r>
        <w:rPr>
          <w:spacing w:val="-7"/>
        </w:rPr>
        <w:t xml:space="preserve"> </w:t>
      </w:r>
      <w:r>
        <w:t>that this notice of</w:t>
      </w:r>
      <w:r>
        <w:rPr>
          <w:spacing w:val="-3"/>
        </w:rPr>
        <w:t xml:space="preserve"> </w:t>
      </w:r>
      <w:r>
        <w:t xml:space="preserve">application </w:t>
      </w:r>
      <w:r>
        <w:rPr>
          <w:spacing w:val="-1"/>
        </w:rPr>
        <w:t>was</w:t>
      </w:r>
      <w:r>
        <w:t xml:space="preserve"> filed with the Court on</w:t>
      </w:r>
      <w:r>
        <w:rPr>
          <w:u w:val="single" w:color="000000"/>
        </w:rPr>
        <w:tab/>
      </w:r>
      <w:r>
        <w:t>,</w:t>
      </w:r>
      <w:r>
        <w:rPr>
          <w:spacing w:val="26"/>
        </w:rPr>
        <w:t xml:space="preserve"> </w:t>
      </w:r>
      <w:r>
        <w:t>20</w:t>
      </w:r>
      <w:r>
        <w:rPr>
          <w:u w:val="single" w:color="000000"/>
        </w:rPr>
        <w:tab/>
      </w:r>
      <w:r>
        <w:t>.</w:t>
      </w:r>
    </w:p>
    <w:p w14:paraId="1E27972B" w14:textId="77777777" w:rsidR="003416EC" w:rsidRDefault="003416EC" w:rsidP="003416E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DF1932" w14:textId="77777777" w:rsidR="003416EC" w:rsidRDefault="003416EC" w:rsidP="003416EC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5CD6856E" w14:textId="77777777" w:rsidR="003416EC" w:rsidRDefault="003416EC" w:rsidP="003416EC">
      <w:pPr>
        <w:spacing w:line="20" w:lineRule="atLeast"/>
        <w:ind w:left="52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295FDEE" wp14:editId="4F3B3B53">
                <wp:extent cx="2653030" cy="10795"/>
                <wp:effectExtent l="8890" t="8255" r="508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10795"/>
                          <a:chOff x="0" y="0"/>
                          <a:chExt cx="4178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62" cy="2"/>
                            <a:chOff x="8" y="8"/>
                            <a:chExt cx="41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62"/>
                                <a:gd name="T2" fmla="+- 0 4170 8"/>
                                <a:gd name="T3" fmla="*/ T2 w 4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2">
                                  <a:moveTo>
                                    <a:pt x="0" y="0"/>
                                  </a:moveTo>
                                  <a:lnTo>
                                    <a:pt x="41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08AA89" id="Group 1" o:spid="_x0000_s1026" style="width:208.9pt;height:.85pt;mso-position-horizontal-relative:char;mso-position-vertical-relative:line" coordsize="41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">
                <v:group id="Group 3" o:spid="_x0000_s1027" style="position:absolute;left:8;top:8;width:4162;height:2" coordorigin="8,8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4162;height:2;visibility:visible;mso-wrap-style:square;v-text-anchor:top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" path="m,l4162,e" filled="f" strokeweight=".82pt">
                    <v:path arrowok="t" o:connecttype="custom" o:connectlocs="0,0;4162,0" o:connectangles="0,0"/>
                  </v:shape>
                </v:group>
                <w10:anchorlock/>
              </v:group>
            </w:pict>
          </mc:Fallback>
        </mc:AlternateContent>
      </w:r>
    </w:p>
    <w:p w14:paraId="2CC9A6F4" w14:textId="77777777" w:rsidR="003416EC" w:rsidRDefault="003416EC" w:rsidP="003416EC">
      <w:pPr>
        <w:pStyle w:val="BodyText"/>
        <w:spacing w:before="52"/>
        <w:ind w:left="0" w:right="161"/>
        <w:jc w:val="right"/>
      </w:pPr>
      <w:r>
        <w:t>Prothonotary</w:t>
      </w:r>
    </w:p>
    <w:p w14:paraId="4F1697E3" w14:textId="77777777" w:rsidR="00062854" w:rsidRDefault="00062854"/>
    <w:sectPr w:rsidR="0006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159F2"/>
    <w:multiLevelType w:val="hybridMultilevel"/>
    <w:tmpl w:val="D45EC342"/>
    <w:lvl w:ilvl="0" w:tplc="744E7682">
      <w:start w:val="2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37A8634">
      <w:start w:val="1"/>
      <w:numFmt w:val="bullet"/>
      <w:lvlText w:val="•"/>
      <w:lvlJc w:val="left"/>
      <w:pPr>
        <w:ind w:left="1964" w:hanging="240"/>
      </w:pPr>
      <w:rPr>
        <w:rFonts w:hint="default"/>
      </w:rPr>
    </w:lvl>
    <w:lvl w:ilvl="2" w:tplc="DB5E56BA">
      <w:start w:val="1"/>
      <w:numFmt w:val="bullet"/>
      <w:lvlText w:val="•"/>
      <w:lvlJc w:val="left"/>
      <w:pPr>
        <w:ind w:left="2808" w:hanging="240"/>
      </w:pPr>
      <w:rPr>
        <w:rFonts w:hint="default"/>
      </w:rPr>
    </w:lvl>
    <w:lvl w:ilvl="3" w:tplc="9B268574">
      <w:start w:val="1"/>
      <w:numFmt w:val="bullet"/>
      <w:lvlText w:val="•"/>
      <w:lvlJc w:val="left"/>
      <w:pPr>
        <w:ind w:left="3652" w:hanging="240"/>
      </w:pPr>
      <w:rPr>
        <w:rFonts w:hint="default"/>
      </w:rPr>
    </w:lvl>
    <w:lvl w:ilvl="4" w:tplc="466E453E">
      <w:start w:val="1"/>
      <w:numFmt w:val="bullet"/>
      <w:lvlText w:val="•"/>
      <w:lvlJc w:val="left"/>
      <w:pPr>
        <w:ind w:left="4496" w:hanging="240"/>
      </w:pPr>
      <w:rPr>
        <w:rFonts w:hint="default"/>
      </w:rPr>
    </w:lvl>
    <w:lvl w:ilvl="5" w:tplc="ACCED344">
      <w:start w:val="1"/>
      <w:numFmt w:val="bullet"/>
      <w:lvlText w:val="•"/>
      <w:lvlJc w:val="left"/>
      <w:pPr>
        <w:ind w:left="5340" w:hanging="240"/>
      </w:pPr>
      <w:rPr>
        <w:rFonts w:hint="default"/>
      </w:rPr>
    </w:lvl>
    <w:lvl w:ilvl="6" w:tplc="77E640F4">
      <w:start w:val="1"/>
      <w:numFmt w:val="bullet"/>
      <w:lvlText w:val="•"/>
      <w:lvlJc w:val="left"/>
      <w:pPr>
        <w:ind w:left="6184" w:hanging="240"/>
      </w:pPr>
      <w:rPr>
        <w:rFonts w:hint="default"/>
      </w:rPr>
    </w:lvl>
    <w:lvl w:ilvl="7" w:tplc="2260FFCA">
      <w:start w:val="1"/>
      <w:numFmt w:val="bullet"/>
      <w:lvlText w:val="•"/>
      <w:lvlJc w:val="left"/>
      <w:pPr>
        <w:ind w:left="7028" w:hanging="240"/>
      </w:pPr>
      <w:rPr>
        <w:rFonts w:hint="default"/>
      </w:rPr>
    </w:lvl>
    <w:lvl w:ilvl="8" w:tplc="B64E861A">
      <w:start w:val="1"/>
      <w:numFmt w:val="bullet"/>
      <w:lvlText w:val="•"/>
      <w:lvlJc w:val="left"/>
      <w:pPr>
        <w:ind w:left="7872" w:hanging="240"/>
      </w:pPr>
      <w:rPr>
        <w:rFonts w:hint="default"/>
      </w:rPr>
    </w:lvl>
  </w:abstractNum>
  <w:abstractNum w:abstractNumId="1" w15:restartNumberingAfterBreak="0">
    <w:nsid w:val="7ED34687"/>
    <w:multiLevelType w:val="hybridMultilevel"/>
    <w:tmpl w:val="DF88F0FA"/>
    <w:lvl w:ilvl="0" w:tplc="2CB481FC">
      <w:start w:val="1"/>
      <w:numFmt w:val="decimal"/>
      <w:lvlText w:val="%1."/>
      <w:lvlJc w:val="left"/>
      <w:pPr>
        <w:ind w:left="9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AA084F0">
      <w:start w:val="1"/>
      <w:numFmt w:val="bullet"/>
      <w:lvlText w:val="•"/>
      <w:lvlJc w:val="left"/>
      <w:pPr>
        <w:ind w:left="1792" w:hanging="240"/>
      </w:pPr>
      <w:rPr>
        <w:rFonts w:hint="default"/>
      </w:rPr>
    </w:lvl>
    <w:lvl w:ilvl="2" w:tplc="7B6EB274">
      <w:start w:val="1"/>
      <w:numFmt w:val="bullet"/>
      <w:lvlText w:val="•"/>
      <w:lvlJc w:val="left"/>
      <w:pPr>
        <w:ind w:left="2644" w:hanging="240"/>
      </w:pPr>
      <w:rPr>
        <w:rFonts w:hint="default"/>
      </w:rPr>
    </w:lvl>
    <w:lvl w:ilvl="3" w:tplc="BEBEF99E">
      <w:start w:val="1"/>
      <w:numFmt w:val="bullet"/>
      <w:lvlText w:val="•"/>
      <w:lvlJc w:val="left"/>
      <w:pPr>
        <w:ind w:left="3496" w:hanging="240"/>
      </w:pPr>
      <w:rPr>
        <w:rFonts w:hint="default"/>
      </w:rPr>
    </w:lvl>
    <w:lvl w:ilvl="4" w:tplc="DDA6B13A">
      <w:start w:val="1"/>
      <w:numFmt w:val="bullet"/>
      <w:lvlText w:val="•"/>
      <w:lvlJc w:val="left"/>
      <w:pPr>
        <w:ind w:left="4348" w:hanging="240"/>
      </w:pPr>
      <w:rPr>
        <w:rFonts w:hint="default"/>
      </w:rPr>
    </w:lvl>
    <w:lvl w:ilvl="5" w:tplc="A7F00AEC">
      <w:start w:val="1"/>
      <w:numFmt w:val="bullet"/>
      <w:lvlText w:val="•"/>
      <w:lvlJc w:val="left"/>
      <w:pPr>
        <w:ind w:left="5200" w:hanging="240"/>
      </w:pPr>
      <w:rPr>
        <w:rFonts w:hint="default"/>
      </w:rPr>
    </w:lvl>
    <w:lvl w:ilvl="6" w:tplc="43466B2E">
      <w:start w:val="1"/>
      <w:numFmt w:val="bullet"/>
      <w:lvlText w:val="•"/>
      <w:lvlJc w:val="left"/>
      <w:pPr>
        <w:ind w:left="6052" w:hanging="240"/>
      </w:pPr>
      <w:rPr>
        <w:rFonts w:hint="default"/>
      </w:rPr>
    </w:lvl>
    <w:lvl w:ilvl="7" w:tplc="44BE8A92">
      <w:start w:val="1"/>
      <w:numFmt w:val="bullet"/>
      <w:lvlText w:val="•"/>
      <w:lvlJc w:val="left"/>
      <w:pPr>
        <w:ind w:left="6904" w:hanging="240"/>
      </w:pPr>
      <w:rPr>
        <w:rFonts w:hint="default"/>
      </w:rPr>
    </w:lvl>
    <w:lvl w:ilvl="8" w:tplc="6F2E9202">
      <w:start w:val="1"/>
      <w:numFmt w:val="bullet"/>
      <w:lvlText w:val="•"/>
      <w:lvlJc w:val="left"/>
      <w:pPr>
        <w:ind w:left="7756" w:hanging="240"/>
      </w:pPr>
      <w:rPr>
        <w:rFonts w:hint="default"/>
      </w:rPr>
    </w:lvl>
  </w:abstractNum>
  <w:num w:numId="1" w16cid:durableId="818963940">
    <w:abstractNumId w:val="0"/>
  </w:num>
  <w:num w:numId="2" w16cid:durableId="1620717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EC"/>
    <w:rsid w:val="00030F03"/>
    <w:rsid w:val="00062854"/>
    <w:rsid w:val="003416EC"/>
    <w:rsid w:val="00D04B06"/>
    <w:rsid w:val="00E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9C8D"/>
  <w15:chartTrackingRefBased/>
  <w15:docId w15:val="{BCABE300-D309-49A5-A785-75789BFB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16E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416EC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16EC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416EC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16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2</cp:revision>
  <dcterms:created xsi:type="dcterms:W3CDTF">2023-05-30T15:04:00Z</dcterms:created>
  <dcterms:modified xsi:type="dcterms:W3CDTF">2023-05-30T15:04:00Z</dcterms:modified>
</cp:coreProperties>
</file>