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3572" w:type="dxa"/>
        <w:tblInd w:w="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2"/>
      </w:tblGrid>
      <w:tr w:rsidR="00F076C6" w:rsidRPr="006311B9" w14:paraId="6CD68BF1" w14:textId="77777777" w:rsidTr="00C3039A">
        <w:trPr>
          <w:trHeight w:val="794"/>
        </w:trPr>
        <w:tc>
          <w:tcPr>
            <w:tcW w:w="3572" w:type="dxa"/>
            <w:vAlign w:val="center"/>
          </w:tcPr>
          <w:p w14:paraId="3027B056" w14:textId="130BCB19" w:rsidR="00F076C6" w:rsidRPr="0093541B" w:rsidRDefault="00F076C6" w:rsidP="00C3039A">
            <w:pPr>
              <w:pStyle w:val="Header"/>
              <w:tabs>
                <w:tab w:val="left" w:pos="6480"/>
              </w:tabs>
              <w:spacing w:before="120"/>
              <w:rPr>
                <w:sz w:val="18"/>
                <w:szCs w:val="18"/>
              </w:rPr>
            </w:pPr>
            <w:bookmarkStart w:id="0" w:name="OLE_LINK1"/>
            <w:r w:rsidRPr="0093541B">
              <w:rPr>
                <w:sz w:val="18"/>
                <w:szCs w:val="18"/>
              </w:rPr>
              <w:t>Form 2</w:t>
            </w:r>
            <w:r w:rsidR="0093541B">
              <w:rPr>
                <w:sz w:val="18"/>
                <w:szCs w:val="18"/>
              </w:rPr>
              <w:t>[</w:t>
            </w:r>
            <w:r w:rsidR="00F16B3C" w:rsidRPr="0093541B">
              <w:rPr>
                <w:sz w:val="18"/>
                <w:szCs w:val="18"/>
              </w:rPr>
              <w:t>A</w:t>
            </w:r>
            <w:r w:rsidR="0093541B">
              <w:rPr>
                <w:sz w:val="18"/>
                <w:szCs w:val="18"/>
              </w:rPr>
              <w:t>]</w:t>
            </w:r>
          </w:p>
          <w:p w14:paraId="7DA4982C" w14:textId="77777777" w:rsidR="00F076C6" w:rsidRPr="0093541B" w:rsidRDefault="00F076C6" w:rsidP="00C3039A">
            <w:pPr>
              <w:pStyle w:val="Header"/>
              <w:tabs>
                <w:tab w:val="left" w:pos="6480"/>
              </w:tabs>
              <w:rPr>
                <w:sz w:val="18"/>
                <w:szCs w:val="18"/>
              </w:rPr>
            </w:pPr>
            <w:r w:rsidRPr="0093541B">
              <w:rPr>
                <w:sz w:val="18"/>
                <w:szCs w:val="18"/>
              </w:rPr>
              <w:t xml:space="preserve">Probate District:  </w:t>
            </w:r>
          </w:p>
          <w:p w14:paraId="2E6ED462" w14:textId="6E6132AE" w:rsidR="00F076C6" w:rsidRPr="006311B9" w:rsidRDefault="00F076C6" w:rsidP="00C3039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93541B">
              <w:rPr>
                <w:sz w:val="18"/>
                <w:szCs w:val="18"/>
              </w:rPr>
              <w:t>Probate Court File No:</w:t>
            </w:r>
            <w:r w:rsidRPr="006311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</w:p>
        </w:tc>
      </w:tr>
      <w:bookmarkEnd w:id="0"/>
    </w:tbl>
    <w:p w14:paraId="7DC37C4E" w14:textId="77777777" w:rsidR="00F076C6" w:rsidRPr="006311B9" w:rsidRDefault="00F076C6" w:rsidP="0093285A">
      <w:pPr>
        <w:rPr>
          <w:rFonts w:ascii="Arial" w:hAnsi="Arial" w:cs="Arial"/>
        </w:rPr>
      </w:pPr>
    </w:p>
    <w:p w14:paraId="4F84C1EF" w14:textId="77777777" w:rsidR="00F076C6" w:rsidRPr="00D87A87" w:rsidRDefault="001B3E3D" w:rsidP="0093285A">
      <w:pPr>
        <w:jc w:val="center"/>
        <w:rPr>
          <w:b/>
        </w:rPr>
      </w:pPr>
      <w:r w:rsidRPr="00D87A87">
        <w:rPr>
          <w:b/>
        </w:rPr>
        <w:t>IN THE COURT OF PROBATE FOR NOVA SCOTIA</w:t>
      </w:r>
    </w:p>
    <w:p w14:paraId="3310C292" w14:textId="77777777" w:rsidR="001B3E3D" w:rsidRPr="00D87A87" w:rsidRDefault="001B3E3D" w:rsidP="0093285A">
      <w:pPr>
        <w:jc w:val="center"/>
        <w:rPr>
          <w:b/>
        </w:rPr>
      </w:pPr>
    </w:p>
    <w:p w14:paraId="25051F3A" w14:textId="77777777" w:rsidR="001B3E3D" w:rsidRPr="00D87A87" w:rsidRDefault="001B3E3D" w:rsidP="0093285A">
      <w:pPr>
        <w:jc w:val="center"/>
        <w:rPr>
          <w:b/>
        </w:rPr>
      </w:pPr>
      <w:r w:rsidRPr="00D87A87">
        <w:rPr>
          <w:b/>
        </w:rPr>
        <w:t>IN THE ESTATE OF _________________, Deceased</w:t>
      </w:r>
    </w:p>
    <w:p w14:paraId="508BB2C9" w14:textId="77777777" w:rsidR="00F076C6" w:rsidRPr="006311B9" w:rsidRDefault="00F076C6" w:rsidP="0093285A"/>
    <w:p w14:paraId="1A56A423" w14:textId="77777777" w:rsidR="00F076C6" w:rsidRPr="006311B9" w:rsidRDefault="00F076C6" w:rsidP="0093285A">
      <w:pPr>
        <w:tabs>
          <w:tab w:val="left" w:pos="5927"/>
        </w:tabs>
        <w:rPr>
          <w:b/>
        </w:rPr>
      </w:pPr>
      <w:r w:rsidRPr="006311B9">
        <w:rPr>
          <w:b/>
        </w:rPr>
        <w:tab/>
      </w:r>
    </w:p>
    <w:p w14:paraId="08E38166" w14:textId="77777777" w:rsidR="00F076C6" w:rsidRPr="006311B9" w:rsidRDefault="00F076C6" w:rsidP="0093285A">
      <w:pPr>
        <w:jc w:val="center"/>
        <w:rPr>
          <w:b/>
        </w:rPr>
      </w:pPr>
      <w:r w:rsidRPr="006311B9">
        <w:rPr>
          <w:b/>
        </w:rPr>
        <w:t xml:space="preserve">Affidavit </w:t>
      </w:r>
      <w:r w:rsidR="001B3E3D" w:rsidRPr="006311B9">
        <w:rPr>
          <w:b/>
        </w:rPr>
        <w:t>Pr</w:t>
      </w:r>
      <w:r w:rsidR="00884FF7" w:rsidRPr="006311B9">
        <w:rPr>
          <w:b/>
        </w:rPr>
        <w:t>oving Execution of a Holograph W</w:t>
      </w:r>
      <w:r w:rsidR="001B3E3D" w:rsidRPr="006311B9">
        <w:rPr>
          <w:b/>
        </w:rPr>
        <w:t>ill</w:t>
      </w:r>
    </w:p>
    <w:p w14:paraId="1AE7DFC1" w14:textId="77777777" w:rsidR="00F076C6" w:rsidRPr="006311B9" w:rsidRDefault="00F076C6" w:rsidP="0093285A">
      <w:pPr>
        <w:jc w:val="center"/>
      </w:pPr>
      <w:r w:rsidRPr="006311B9">
        <w:rPr>
          <w:b/>
        </w:rPr>
        <w:t>(</w:t>
      </w:r>
      <w:r w:rsidR="001B3E3D" w:rsidRPr="006311B9">
        <w:rPr>
          <w:b/>
        </w:rPr>
        <w:t>Section 11A</w:t>
      </w:r>
      <w:r w:rsidRPr="006311B9">
        <w:rPr>
          <w:b/>
        </w:rPr>
        <w:t>)</w:t>
      </w:r>
    </w:p>
    <w:p w14:paraId="4C7F9D58" w14:textId="77777777" w:rsidR="00F076C6" w:rsidRPr="006311B9" w:rsidRDefault="00F076C6" w:rsidP="0093285A"/>
    <w:p w14:paraId="56C41594" w14:textId="77777777" w:rsidR="00F076C6" w:rsidRPr="006311B9" w:rsidRDefault="00F076C6" w:rsidP="0093285A"/>
    <w:p w14:paraId="3B48725B" w14:textId="0B87B60A" w:rsidR="00F076C6" w:rsidRPr="006311B9" w:rsidRDefault="001F79C4" w:rsidP="0039673A">
      <w:pPr>
        <w:rPr>
          <w:color w:val="000000"/>
          <w:shd w:val="clear" w:color="auto" w:fill="FFFFFF"/>
        </w:rPr>
      </w:pPr>
      <w:r w:rsidRPr="006311B9">
        <w:rPr>
          <w:color w:val="000000"/>
          <w:shd w:val="clear" w:color="auto" w:fill="FFFFFF"/>
        </w:rPr>
        <w:t>I, </w:t>
      </w:r>
      <w:r w:rsidR="0039673A" w:rsidRPr="006311B9">
        <w:rPr>
          <w:color w:val="000000"/>
          <w:shd w:val="clear" w:color="auto" w:fill="FFFFFF"/>
        </w:rPr>
        <w:t xml:space="preserve">            </w:t>
      </w:r>
      <w:r w:rsidRPr="006311B9">
        <w:rPr>
          <w:color w:val="000000"/>
          <w:shd w:val="clear" w:color="auto" w:fill="FFFFFF"/>
          <w:vertAlign w:val="subscript"/>
        </w:rPr>
        <w:t>name of deponent</w:t>
      </w:r>
      <w:r w:rsidRPr="006311B9">
        <w:rPr>
          <w:color w:val="000000"/>
          <w:shd w:val="clear" w:color="auto" w:fill="FFFFFF"/>
        </w:rPr>
        <w:t> </w:t>
      </w:r>
      <w:r w:rsidR="0039673A" w:rsidRPr="006311B9">
        <w:rPr>
          <w:color w:val="000000"/>
          <w:shd w:val="clear" w:color="auto" w:fill="FFFFFF"/>
        </w:rPr>
        <w:t xml:space="preserve">           </w:t>
      </w:r>
      <w:r w:rsidRPr="006311B9">
        <w:rPr>
          <w:color w:val="000000"/>
          <w:shd w:val="clear" w:color="auto" w:fill="FFFFFF"/>
        </w:rPr>
        <w:t>, of      </w:t>
      </w:r>
      <w:r w:rsidR="0039673A" w:rsidRPr="006311B9">
        <w:rPr>
          <w:color w:val="000000"/>
          <w:shd w:val="clear" w:color="auto" w:fill="FFFFFF"/>
        </w:rPr>
        <w:t xml:space="preserve">    </w:t>
      </w:r>
      <w:r w:rsidRPr="006311B9">
        <w:rPr>
          <w:color w:val="000000"/>
          <w:shd w:val="clear" w:color="auto" w:fill="FFFFFF"/>
        </w:rPr>
        <w:t>  </w:t>
      </w:r>
      <w:r w:rsidRPr="006311B9">
        <w:rPr>
          <w:color w:val="000000"/>
          <w:shd w:val="clear" w:color="auto" w:fill="FFFFFF"/>
          <w:vertAlign w:val="subscript"/>
        </w:rPr>
        <w:t>street and postal address, place, province/state, country</w:t>
      </w:r>
      <w:r w:rsidRPr="006311B9">
        <w:rPr>
          <w:color w:val="000000"/>
          <w:shd w:val="clear" w:color="auto" w:fill="FFFFFF"/>
        </w:rPr>
        <w:t xml:space="preserve">        </w:t>
      </w:r>
      <w:r w:rsidR="0039673A" w:rsidRPr="006311B9">
        <w:rPr>
          <w:color w:val="000000"/>
          <w:shd w:val="clear" w:color="auto" w:fill="FFFFFF"/>
        </w:rPr>
        <w:t xml:space="preserve">  </w:t>
      </w:r>
      <w:r w:rsidRPr="006311B9">
        <w:rPr>
          <w:color w:val="000000"/>
          <w:shd w:val="clear" w:color="auto" w:fill="FFFFFF"/>
        </w:rPr>
        <w:t>, make oath and say:</w:t>
      </w:r>
    </w:p>
    <w:p w14:paraId="7BE6B248" w14:textId="77777777" w:rsidR="001F79C4" w:rsidRPr="006311B9" w:rsidRDefault="001F79C4" w:rsidP="0039673A"/>
    <w:p w14:paraId="6557E925" w14:textId="7B0351C4" w:rsidR="00F076C6" w:rsidRPr="006311B9" w:rsidRDefault="00730B42" w:rsidP="0093541B">
      <w:pPr>
        <w:numPr>
          <w:ilvl w:val="0"/>
          <w:numId w:val="8"/>
        </w:numPr>
        <w:tabs>
          <w:tab w:val="clear" w:pos="720"/>
          <w:tab w:val="num" w:pos="284"/>
        </w:tabs>
        <w:spacing w:after="240"/>
      </w:pPr>
      <w:r w:rsidRPr="006311B9">
        <w:t xml:space="preserve">(a) </w:t>
      </w:r>
      <w:r w:rsidR="0093541B">
        <w:tab/>
      </w:r>
      <w:r w:rsidR="0039673A" w:rsidRPr="006311B9">
        <w:rPr>
          <w:color w:val="000000"/>
          <w:shd w:val="clear" w:color="auto" w:fill="FFFFFF"/>
        </w:rPr>
        <w:t xml:space="preserve">I was well acquainted with the deceased,     </w:t>
      </w:r>
      <w:r w:rsidR="0039673A" w:rsidRPr="006311B9">
        <w:rPr>
          <w:color w:val="000000"/>
          <w:shd w:val="clear" w:color="auto" w:fill="FFFFFF"/>
          <w:vertAlign w:val="subscript"/>
        </w:rPr>
        <w:t>name of deceased</w:t>
      </w:r>
      <w:r w:rsidR="0039673A" w:rsidRPr="006311B9">
        <w:rPr>
          <w:color w:val="000000"/>
          <w:shd w:val="clear" w:color="auto" w:fill="FFFFFF"/>
        </w:rPr>
        <w:t xml:space="preserve">     .  </w:t>
      </w:r>
      <w:r w:rsidRPr="006311B9">
        <w:t>I frequently saw the deceased write and sign their name and I am well acquainted with the deceased’s handwriting and signature.</w:t>
      </w:r>
      <w:r w:rsidR="00612E88">
        <w:t xml:space="preserve"> </w:t>
      </w:r>
    </w:p>
    <w:p w14:paraId="39188A3F" w14:textId="77777777" w:rsidR="0039673A" w:rsidRPr="0093541B" w:rsidRDefault="00730B42" w:rsidP="0093541B">
      <w:pPr>
        <w:spacing w:after="240"/>
        <w:ind w:left="720"/>
        <w:rPr>
          <w:bCs/>
        </w:rPr>
      </w:pPr>
      <w:r w:rsidRPr="0093541B">
        <w:rPr>
          <w:bCs/>
        </w:rPr>
        <w:t>OR</w:t>
      </w:r>
    </w:p>
    <w:p w14:paraId="0D38D650" w14:textId="3C284994" w:rsidR="0039673A" w:rsidRPr="006311B9" w:rsidRDefault="00730B42" w:rsidP="0093541B">
      <w:pPr>
        <w:ind w:left="716" w:hanging="432"/>
      </w:pPr>
      <w:r w:rsidRPr="0093541B">
        <w:rPr>
          <w:color w:val="000000"/>
          <w:shd w:val="clear" w:color="auto" w:fill="FFFFFF"/>
        </w:rPr>
        <w:t>(b)</w:t>
      </w:r>
      <w:r w:rsidR="0093541B">
        <w:rPr>
          <w:color w:val="000000"/>
          <w:shd w:val="clear" w:color="auto" w:fill="FFFFFF"/>
        </w:rPr>
        <w:tab/>
      </w:r>
      <w:r w:rsidR="0039673A" w:rsidRPr="0093541B">
        <w:rPr>
          <w:color w:val="000000"/>
          <w:shd w:val="clear" w:color="auto" w:fill="FFFFFF"/>
        </w:rPr>
        <w:t>I am</w:t>
      </w:r>
      <w:r w:rsidR="0039673A" w:rsidRPr="006311B9">
        <w:rPr>
          <w:color w:val="000000"/>
        </w:rPr>
        <w:t xml:space="preserve"> well acquainted with      </w:t>
      </w:r>
      <w:r w:rsidR="0039673A" w:rsidRPr="006311B9">
        <w:rPr>
          <w:color w:val="000000"/>
          <w:vertAlign w:val="subscript"/>
        </w:rPr>
        <w:t>name</w:t>
      </w:r>
      <w:r w:rsidR="0039673A" w:rsidRPr="006311B9">
        <w:rPr>
          <w:color w:val="000000"/>
        </w:rPr>
        <w:t xml:space="preserve">           . I have frequently seen           </w:t>
      </w:r>
      <w:r w:rsidR="0039673A" w:rsidRPr="006311B9">
        <w:rPr>
          <w:color w:val="000000"/>
          <w:vertAlign w:val="subscript"/>
        </w:rPr>
        <w:t>name</w:t>
      </w:r>
      <w:r w:rsidR="0039673A" w:rsidRPr="006311B9">
        <w:rPr>
          <w:color w:val="000000"/>
        </w:rPr>
        <w:t>       write and sign their name and I am well acquainted with their handwriting and signature.</w:t>
      </w:r>
    </w:p>
    <w:p w14:paraId="588266BF" w14:textId="77777777" w:rsidR="0039673A" w:rsidRPr="006311B9" w:rsidRDefault="0039673A" w:rsidP="00D85EC3">
      <w:pPr>
        <w:pStyle w:val="NormalWeb"/>
        <w:shd w:val="clear" w:color="auto" w:fill="FFFFFF"/>
        <w:spacing w:before="0" w:beforeAutospacing="0" w:after="15" w:afterAutospacing="0"/>
        <w:ind w:firstLine="284"/>
        <w:rPr>
          <w:color w:val="000000"/>
        </w:rPr>
      </w:pPr>
      <w:r w:rsidRPr="006311B9">
        <w:rPr>
          <w:color w:val="000000"/>
          <w:vertAlign w:val="subscript"/>
        </w:rPr>
        <w:t>[Choose (a) or (b) and delete the other.]</w:t>
      </w:r>
    </w:p>
    <w:p w14:paraId="619A777C" w14:textId="1DAC8342" w:rsidR="00F076C6" w:rsidRPr="006311B9" w:rsidRDefault="00F076C6" w:rsidP="0039673A">
      <w:pPr>
        <w:ind w:left="720"/>
      </w:pPr>
    </w:p>
    <w:p w14:paraId="7DE6C0F6" w14:textId="50496822" w:rsidR="00F076C6" w:rsidRPr="006311B9" w:rsidRDefault="0039673A" w:rsidP="0039673A">
      <w:pPr>
        <w:numPr>
          <w:ilvl w:val="0"/>
          <w:numId w:val="8"/>
        </w:numPr>
      </w:pPr>
      <w:r w:rsidRPr="006311B9">
        <w:rPr>
          <w:color w:val="000000"/>
          <w:shd w:val="clear" w:color="auto" w:fill="FFFFFF"/>
        </w:rPr>
        <w:t>I have carefully examined the document dated       </w:t>
      </w:r>
      <w:r w:rsidRPr="006311B9">
        <w:rPr>
          <w:color w:val="000000"/>
          <w:shd w:val="clear" w:color="auto" w:fill="FFFFFF"/>
          <w:vertAlign w:val="subscript"/>
        </w:rPr>
        <w:t>date</w:t>
      </w:r>
      <w:r w:rsidRPr="006311B9">
        <w:rPr>
          <w:color w:val="000000"/>
          <w:shd w:val="clear" w:color="auto" w:fill="FFFFFF"/>
        </w:rPr>
        <w:t>       </w:t>
      </w:r>
      <w:r w:rsidR="0093285A" w:rsidRPr="006311B9">
        <w:t>that</w:t>
      </w:r>
      <w:r w:rsidR="00884FF7" w:rsidRPr="006311B9">
        <w:t xml:space="preserve"> is </w:t>
      </w:r>
      <w:r w:rsidR="0093285A" w:rsidRPr="006311B9">
        <w:t xml:space="preserve">attached to this affidavit and </w:t>
      </w:r>
      <w:r w:rsidR="00884FF7" w:rsidRPr="006311B9">
        <w:t xml:space="preserve">marked Exhibit </w:t>
      </w:r>
      <w:r w:rsidR="0093285A" w:rsidRPr="006311B9">
        <w:t>“</w:t>
      </w:r>
      <w:r w:rsidR="00884FF7" w:rsidRPr="006311B9">
        <w:t>A</w:t>
      </w:r>
      <w:r w:rsidR="0093285A" w:rsidRPr="006311B9">
        <w:t>”.</w:t>
      </w:r>
      <w:r w:rsidR="00884FF7" w:rsidRPr="006311B9">
        <w:t xml:space="preserve"> </w:t>
      </w:r>
    </w:p>
    <w:p w14:paraId="1885934F" w14:textId="77777777" w:rsidR="00884FF7" w:rsidRPr="006311B9" w:rsidRDefault="00884FF7" w:rsidP="0039673A">
      <w:pPr>
        <w:ind w:left="720"/>
      </w:pPr>
    </w:p>
    <w:p w14:paraId="5770ED94" w14:textId="1CB4B333" w:rsidR="00884FF7" w:rsidRPr="006311B9" w:rsidRDefault="00884FF7" w:rsidP="0039673A">
      <w:pPr>
        <w:numPr>
          <w:ilvl w:val="0"/>
          <w:numId w:val="8"/>
        </w:numPr>
      </w:pPr>
      <w:r w:rsidRPr="006311B9">
        <w:t xml:space="preserve">I believe the whole of the document including the signature to be in the handwriting of </w:t>
      </w:r>
      <w:r w:rsidRPr="00D85EC3">
        <w:rPr>
          <w:color w:val="000000"/>
          <w:shd w:val="clear" w:color="auto" w:fill="FFFFFF"/>
          <w:vertAlign w:val="subscript"/>
        </w:rPr>
        <w:t>name of signor</w:t>
      </w:r>
      <w:r w:rsidRPr="006311B9">
        <w:t>.</w:t>
      </w:r>
    </w:p>
    <w:p w14:paraId="2257233B" w14:textId="77777777" w:rsidR="00F076C6" w:rsidRPr="006311B9" w:rsidRDefault="00F076C6" w:rsidP="0039673A"/>
    <w:p w14:paraId="03EF4775" w14:textId="77777777" w:rsidR="00F076C6" w:rsidRPr="006311B9" w:rsidRDefault="00F076C6" w:rsidP="0093285A">
      <w:pPr>
        <w:jc w:val="both"/>
      </w:pPr>
    </w:p>
    <w:tbl>
      <w:tblPr>
        <w:tblW w:w="5000" w:type="pct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492"/>
        <w:gridCol w:w="562"/>
        <w:gridCol w:w="4306"/>
      </w:tblGrid>
      <w:tr w:rsidR="001C4EB1" w:rsidRPr="00BD2C97" w14:paraId="1FED8D89" w14:textId="77777777" w:rsidTr="00557EDC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A06F7C" w14:textId="77777777" w:rsidR="001C4EB1" w:rsidRPr="006311B9" w:rsidRDefault="001C4EB1" w:rsidP="00557EDC">
            <w:pPr>
              <w:spacing w:after="15"/>
              <w:rPr>
                <w:color w:val="000000"/>
                <w:szCs w:val="24"/>
                <w:lang w:eastAsia="en-CA"/>
              </w:rPr>
            </w:pPr>
            <w:r w:rsidRPr="0058197E">
              <w:rPr>
                <w:b/>
                <w:bCs/>
                <w:color w:val="000000"/>
                <w:szCs w:val="24"/>
                <w:lang w:eastAsia="en-CA"/>
              </w:rPr>
              <w:t>Sworn before me</w:t>
            </w:r>
            <w:r w:rsidRPr="006311B9">
              <w:rPr>
                <w:color w:val="000000"/>
                <w:szCs w:val="24"/>
                <w:lang w:eastAsia="en-CA"/>
              </w:rPr>
              <w:t xml:space="preserve"> at _______________,</w:t>
            </w:r>
          </w:p>
          <w:p w14:paraId="6AE1A2DD" w14:textId="77777777" w:rsidR="001C4EB1" w:rsidRPr="006311B9" w:rsidRDefault="001C4EB1" w:rsidP="00557EDC">
            <w:pPr>
              <w:spacing w:after="15"/>
              <w:rPr>
                <w:color w:val="000000"/>
                <w:szCs w:val="24"/>
                <w:lang w:eastAsia="en-CA"/>
              </w:rPr>
            </w:pPr>
            <w:r w:rsidRPr="006311B9">
              <w:rPr>
                <w:color w:val="000000"/>
                <w:szCs w:val="24"/>
                <w:lang w:eastAsia="en-CA"/>
              </w:rPr>
              <w:t>in the Country of _________________,</w:t>
            </w:r>
          </w:p>
          <w:p w14:paraId="6D31E8AD" w14:textId="77777777" w:rsidR="001C4EB1" w:rsidRPr="006311B9" w:rsidRDefault="001C4EB1" w:rsidP="00557EDC">
            <w:pPr>
              <w:spacing w:after="15"/>
              <w:rPr>
                <w:color w:val="000000"/>
                <w:szCs w:val="24"/>
                <w:lang w:eastAsia="en-CA"/>
              </w:rPr>
            </w:pPr>
            <w:r w:rsidRPr="006311B9">
              <w:rPr>
                <w:color w:val="000000"/>
                <w:szCs w:val="24"/>
                <w:lang w:eastAsia="en-CA"/>
              </w:rPr>
              <w:t>Province of                             , on ______________, 20___</w:t>
            </w:r>
          </w:p>
          <w:p w14:paraId="2EB8205F" w14:textId="77777777" w:rsidR="001C4EB1" w:rsidRPr="006311B9" w:rsidRDefault="001C4EB1" w:rsidP="00557EDC">
            <w:pPr>
              <w:rPr>
                <w:color w:val="000000"/>
                <w:szCs w:val="24"/>
                <w:lang w:eastAsia="en-CA"/>
              </w:rPr>
            </w:pPr>
          </w:p>
          <w:p w14:paraId="68BEA929" w14:textId="77777777" w:rsidR="001C4EB1" w:rsidRPr="006311B9" w:rsidRDefault="001C4EB1" w:rsidP="00557EDC">
            <w:pPr>
              <w:spacing w:after="15"/>
              <w:rPr>
                <w:color w:val="000000"/>
                <w:szCs w:val="24"/>
                <w:lang w:eastAsia="en-CA"/>
              </w:rPr>
            </w:pPr>
            <w:r w:rsidRPr="006311B9">
              <w:rPr>
                <w:color w:val="000000"/>
                <w:szCs w:val="24"/>
                <w:lang w:eastAsia="en-CA"/>
              </w:rPr>
              <w:t>_________________________________</w:t>
            </w:r>
          </w:p>
          <w:p w14:paraId="756C8320" w14:textId="4A7F1A36" w:rsidR="001C4EB1" w:rsidRPr="006311B9" w:rsidRDefault="001C4EB1" w:rsidP="00557EDC">
            <w:pPr>
              <w:spacing w:after="15"/>
              <w:rPr>
                <w:color w:val="000000"/>
                <w:szCs w:val="24"/>
                <w:lang w:eastAsia="en-CA"/>
              </w:rPr>
            </w:pPr>
            <w:r w:rsidRPr="006311B9">
              <w:rPr>
                <w:color w:val="000000"/>
                <w:szCs w:val="24"/>
                <w:lang w:eastAsia="en-CA"/>
              </w:rPr>
              <w:t xml:space="preserve">A Barrister of the Supreme Court of Nova Scotia, Notary Public </w:t>
            </w:r>
            <w:r w:rsidR="006701F0" w:rsidRPr="006311B9">
              <w:rPr>
                <w:color w:val="000000"/>
                <w:szCs w:val="24"/>
                <w:lang w:eastAsia="en-CA"/>
              </w:rPr>
              <w:t xml:space="preserve">in and for the Province of Nova Scotia, </w:t>
            </w:r>
            <w:r w:rsidRPr="006311B9">
              <w:rPr>
                <w:color w:val="000000"/>
                <w:szCs w:val="24"/>
                <w:lang w:eastAsia="en-CA"/>
              </w:rPr>
              <w:t>Registrar of Probate or Deputy Registrar of Probate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EF5EC8" w14:textId="77777777" w:rsidR="001C4EB1" w:rsidRPr="006311B9" w:rsidRDefault="001C4EB1" w:rsidP="00557EDC">
            <w:pPr>
              <w:spacing w:after="15"/>
              <w:rPr>
                <w:color w:val="000000"/>
                <w:szCs w:val="24"/>
                <w:lang w:eastAsia="en-CA"/>
              </w:rPr>
            </w:pPr>
            <w:r w:rsidRPr="006311B9">
              <w:rPr>
                <w:color w:val="000000"/>
                <w:szCs w:val="24"/>
                <w:lang w:eastAsia="en-CA"/>
              </w:rPr>
              <w:t>)</w:t>
            </w:r>
          </w:p>
          <w:p w14:paraId="2013F7C0" w14:textId="77777777" w:rsidR="001C4EB1" w:rsidRPr="006311B9" w:rsidRDefault="001C4EB1" w:rsidP="00557EDC">
            <w:pPr>
              <w:spacing w:after="15"/>
              <w:rPr>
                <w:color w:val="000000"/>
                <w:szCs w:val="24"/>
                <w:lang w:eastAsia="en-CA"/>
              </w:rPr>
            </w:pPr>
            <w:r w:rsidRPr="006311B9">
              <w:rPr>
                <w:color w:val="000000"/>
                <w:szCs w:val="24"/>
                <w:lang w:eastAsia="en-CA"/>
              </w:rPr>
              <w:t>)</w:t>
            </w:r>
          </w:p>
          <w:p w14:paraId="3914331A" w14:textId="77777777" w:rsidR="001C4EB1" w:rsidRPr="006311B9" w:rsidRDefault="001C4EB1" w:rsidP="00557EDC">
            <w:pPr>
              <w:spacing w:after="15"/>
              <w:rPr>
                <w:color w:val="000000"/>
                <w:szCs w:val="24"/>
                <w:lang w:eastAsia="en-CA"/>
              </w:rPr>
            </w:pPr>
            <w:r w:rsidRPr="006311B9">
              <w:rPr>
                <w:color w:val="000000"/>
                <w:szCs w:val="24"/>
                <w:lang w:eastAsia="en-CA"/>
              </w:rPr>
              <w:t>)</w:t>
            </w:r>
          </w:p>
          <w:p w14:paraId="56F948AE" w14:textId="77777777" w:rsidR="001C4EB1" w:rsidRPr="006311B9" w:rsidRDefault="001C4EB1" w:rsidP="00557EDC">
            <w:pPr>
              <w:spacing w:after="15"/>
              <w:rPr>
                <w:color w:val="000000"/>
                <w:szCs w:val="24"/>
                <w:lang w:eastAsia="en-CA"/>
              </w:rPr>
            </w:pPr>
            <w:r w:rsidRPr="006311B9">
              <w:rPr>
                <w:color w:val="000000"/>
                <w:szCs w:val="24"/>
                <w:lang w:eastAsia="en-CA"/>
              </w:rPr>
              <w:t>)</w:t>
            </w:r>
          </w:p>
          <w:p w14:paraId="34662C0E" w14:textId="77777777" w:rsidR="001C4EB1" w:rsidRPr="006311B9" w:rsidRDefault="001C4EB1" w:rsidP="00557EDC">
            <w:pPr>
              <w:spacing w:after="15"/>
              <w:rPr>
                <w:color w:val="000000"/>
                <w:szCs w:val="24"/>
                <w:lang w:eastAsia="en-CA"/>
              </w:rPr>
            </w:pPr>
            <w:r w:rsidRPr="006311B9">
              <w:rPr>
                <w:color w:val="000000"/>
                <w:szCs w:val="24"/>
                <w:lang w:eastAsia="en-CA"/>
              </w:rPr>
              <w:t>)</w:t>
            </w:r>
          </w:p>
          <w:p w14:paraId="4EB4DDB1" w14:textId="77777777" w:rsidR="001C4EB1" w:rsidRPr="006311B9" w:rsidRDefault="001C4EB1" w:rsidP="00557EDC">
            <w:pPr>
              <w:spacing w:after="15"/>
              <w:rPr>
                <w:color w:val="000000"/>
                <w:szCs w:val="24"/>
                <w:lang w:eastAsia="en-CA"/>
              </w:rPr>
            </w:pPr>
            <w:r w:rsidRPr="006311B9">
              <w:rPr>
                <w:color w:val="000000"/>
                <w:szCs w:val="24"/>
                <w:lang w:eastAsia="en-CA"/>
              </w:rPr>
              <w:t>)</w:t>
            </w:r>
          </w:p>
          <w:p w14:paraId="0BA9A985" w14:textId="77777777" w:rsidR="001C4EB1" w:rsidRPr="006311B9" w:rsidRDefault="001C4EB1" w:rsidP="00557EDC">
            <w:pPr>
              <w:spacing w:after="15"/>
              <w:rPr>
                <w:color w:val="000000"/>
                <w:szCs w:val="24"/>
                <w:lang w:eastAsia="en-CA"/>
              </w:rPr>
            </w:pPr>
            <w:r w:rsidRPr="006311B9">
              <w:rPr>
                <w:color w:val="000000"/>
                <w:szCs w:val="24"/>
                <w:lang w:eastAsia="en-CA"/>
              </w:rPr>
              <w:t>)</w:t>
            </w:r>
          </w:p>
          <w:p w14:paraId="06D8FB1B" w14:textId="77777777" w:rsidR="001C4EB1" w:rsidRPr="006311B9" w:rsidRDefault="001C4EB1" w:rsidP="00557EDC">
            <w:pPr>
              <w:spacing w:after="15"/>
              <w:rPr>
                <w:color w:val="000000"/>
                <w:szCs w:val="24"/>
                <w:lang w:eastAsia="en-CA"/>
              </w:rPr>
            </w:pPr>
            <w:r w:rsidRPr="006311B9">
              <w:rPr>
                <w:color w:val="000000"/>
                <w:szCs w:val="24"/>
                <w:lang w:eastAsia="en-CA"/>
              </w:rPr>
              <w:t>)</w:t>
            </w:r>
          </w:p>
          <w:p w14:paraId="7937509D" w14:textId="77777777" w:rsidR="001C4EB1" w:rsidRDefault="001C4EB1" w:rsidP="00557EDC">
            <w:pPr>
              <w:spacing w:after="15"/>
              <w:rPr>
                <w:color w:val="000000"/>
                <w:szCs w:val="24"/>
                <w:lang w:eastAsia="en-CA"/>
              </w:rPr>
            </w:pPr>
            <w:r w:rsidRPr="006311B9">
              <w:rPr>
                <w:color w:val="000000"/>
                <w:szCs w:val="24"/>
                <w:lang w:eastAsia="en-CA"/>
              </w:rPr>
              <w:t>)</w:t>
            </w:r>
          </w:p>
          <w:p w14:paraId="4D25FF98" w14:textId="5A1C8DCC" w:rsidR="00D85EC3" w:rsidRPr="006311B9" w:rsidRDefault="00D85EC3" w:rsidP="00557EDC">
            <w:pPr>
              <w:spacing w:after="15"/>
              <w:rPr>
                <w:color w:val="000000"/>
                <w:szCs w:val="24"/>
                <w:lang w:eastAsia="en-CA"/>
              </w:rPr>
            </w:pPr>
            <w:r>
              <w:rPr>
                <w:color w:val="000000"/>
                <w:szCs w:val="24"/>
                <w:lang w:eastAsia="en-CA"/>
              </w:rPr>
              <w:t>)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CB3A51" w14:textId="77777777" w:rsidR="001C4EB1" w:rsidRPr="006311B9" w:rsidRDefault="001C4EB1" w:rsidP="00557EDC">
            <w:pPr>
              <w:spacing w:after="240"/>
              <w:rPr>
                <w:color w:val="000000"/>
                <w:szCs w:val="24"/>
                <w:lang w:eastAsia="en-CA"/>
              </w:rPr>
            </w:pPr>
            <w:r w:rsidRPr="006311B9">
              <w:rPr>
                <w:color w:val="000000"/>
                <w:szCs w:val="24"/>
                <w:lang w:eastAsia="en-CA"/>
              </w:rPr>
              <w:br/>
            </w:r>
            <w:r w:rsidRPr="006311B9">
              <w:rPr>
                <w:color w:val="000000"/>
                <w:szCs w:val="24"/>
                <w:lang w:eastAsia="en-CA"/>
              </w:rPr>
              <w:br/>
            </w:r>
            <w:r w:rsidRPr="006311B9">
              <w:rPr>
                <w:color w:val="000000"/>
                <w:szCs w:val="24"/>
                <w:lang w:eastAsia="en-CA"/>
              </w:rPr>
              <w:br/>
            </w:r>
          </w:p>
          <w:p w14:paraId="208915F0" w14:textId="77777777" w:rsidR="001C4EB1" w:rsidRPr="006311B9" w:rsidRDefault="001C4EB1" w:rsidP="00557EDC">
            <w:pPr>
              <w:spacing w:after="15"/>
              <w:rPr>
                <w:color w:val="000000"/>
                <w:szCs w:val="24"/>
                <w:lang w:eastAsia="en-CA"/>
              </w:rPr>
            </w:pPr>
            <w:r w:rsidRPr="006311B9">
              <w:rPr>
                <w:color w:val="000000"/>
                <w:szCs w:val="24"/>
                <w:lang w:eastAsia="en-CA"/>
              </w:rPr>
              <w:t>_______________________________</w:t>
            </w:r>
          </w:p>
          <w:p w14:paraId="461B49DD" w14:textId="4B8C8605" w:rsidR="001C4EB1" w:rsidRPr="00BD2C97" w:rsidRDefault="001C4EB1" w:rsidP="00557EDC">
            <w:pPr>
              <w:spacing w:after="15"/>
              <w:rPr>
                <w:color w:val="000000"/>
                <w:szCs w:val="24"/>
                <w:lang w:eastAsia="en-CA"/>
              </w:rPr>
            </w:pPr>
            <w:r w:rsidRPr="006311B9">
              <w:rPr>
                <w:color w:val="000000"/>
                <w:szCs w:val="24"/>
                <w:lang w:eastAsia="en-CA"/>
              </w:rPr>
              <w:t>Signature</w:t>
            </w:r>
            <w:r w:rsidRPr="00BD2C97">
              <w:rPr>
                <w:color w:val="000000"/>
                <w:szCs w:val="24"/>
                <w:lang w:eastAsia="en-CA"/>
              </w:rPr>
              <w:t xml:space="preserve"> </w:t>
            </w:r>
          </w:p>
        </w:tc>
      </w:tr>
    </w:tbl>
    <w:p w14:paraId="492AFB42" w14:textId="77777777" w:rsidR="002F1AB4" w:rsidRPr="001C4EB1" w:rsidRDefault="002F1AB4" w:rsidP="0093285A"/>
    <w:sectPr w:rsidR="002F1AB4" w:rsidRPr="001C4EB1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4B1C42" w14:textId="77777777" w:rsidR="004305FD" w:rsidRDefault="004305FD" w:rsidP="00F076C6">
      <w:r>
        <w:separator/>
      </w:r>
    </w:p>
  </w:endnote>
  <w:endnote w:type="continuationSeparator" w:id="0">
    <w:p w14:paraId="494036AE" w14:textId="77777777" w:rsidR="004305FD" w:rsidRDefault="004305FD" w:rsidP="00F0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D48D3B" w14:textId="77777777" w:rsidR="00F076C6" w:rsidRPr="00EB5AD2" w:rsidRDefault="00EB5AD2">
    <w:pPr>
      <w:rPr>
        <w:rFonts w:ascii="Arial" w:hAnsi="Arial" w:cs="Arial"/>
        <w:sz w:val="14"/>
      </w:rPr>
    </w:pPr>
    <w:r>
      <w:rPr>
        <w:rFonts w:ascii="Arial" w:hAnsi="Arial" w:cs="Arial"/>
        <w:snapToGrid w:val="0"/>
        <w:sz w:val="14"/>
      </w:rPr>
      <w:t>(</w:t>
    </w:r>
    <w:r>
      <w:rPr>
        <w:rFonts w:ascii="Arial" w:hAnsi="Arial" w:cs="Arial"/>
        <w:snapToGrid w:val="0"/>
        <w:sz w:val="14"/>
      </w:rPr>
      <w:fldChar w:fldCharType="begin"/>
    </w:r>
    <w:r>
      <w:rPr>
        <w:rFonts w:ascii="Arial" w:hAnsi="Arial" w:cs="Arial"/>
        <w:snapToGrid w:val="0"/>
        <w:sz w:val="14"/>
      </w:rPr>
      <w:instrText xml:space="preserve"> filename </w:instrText>
    </w:r>
    <w:r>
      <w:rPr>
        <w:rFonts w:ascii="Arial" w:hAnsi="Arial" w:cs="Arial"/>
        <w:snapToGrid w:val="0"/>
        <w:sz w:val="14"/>
      </w:rPr>
      <w:fldChar w:fldCharType="separate"/>
    </w:r>
    <w:r>
      <w:rPr>
        <w:rFonts w:ascii="Arial" w:hAnsi="Arial" w:cs="Arial"/>
        <w:noProof/>
        <w:snapToGrid w:val="0"/>
        <w:sz w:val="14"/>
      </w:rPr>
      <w:t>11031327_1.DOC</w:t>
    </w:r>
    <w:r>
      <w:rPr>
        <w:rFonts w:ascii="Arial" w:hAnsi="Arial" w:cs="Arial"/>
        <w:snapToGrid w:val="0"/>
        <w:sz w:val="14"/>
      </w:rPr>
      <w:fldChar w:fldCharType="end"/>
    </w:r>
    <w:r>
      <w:rPr>
        <w:rFonts w:ascii="Arial" w:hAnsi="Arial" w:cs="Arial"/>
        <w:snapToGrid w:val="0"/>
        <w:sz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1BF70C" w14:textId="77777777" w:rsidR="004305FD" w:rsidRDefault="004305FD" w:rsidP="00F076C6">
      <w:r>
        <w:separator/>
      </w:r>
    </w:p>
  </w:footnote>
  <w:footnote w:type="continuationSeparator" w:id="0">
    <w:p w14:paraId="007F8F11" w14:textId="77777777" w:rsidR="004305FD" w:rsidRDefault="004305FD" w:rsidP="00F07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30E98" w14:textId="77777777" w:rsidR="00F076C6" w:rsidRPr="00EB5AD2" w:rsidRDefault="00F076C6">
    <w:pPr>
      <w:jc w:val="center"/>
      <w:rPr>
        <w:rFonts w:ascii="Arial" w:hAnsi="Arial" w:cs="Arial"/>
        <w:snapToGrid w:val="0"/>
      </w:rPr>
    </w:pPr>
    <w:r w:rsidRPr="00EB5AD2">
      <w:rPr>
        <w:rFonts w:ascii="Arial" w:hAnsi="Arial" w:cs="Arial"/>
        <w:snapToGrid w:val="0"/>
      </w:rPr>
      <w:t xml:space="preserve">- </w:t>
    </w:r>
    <w:r w:rsidRPr="00EB5AD2">
      <w:rPr>
        <w:rFonts w:ascii="Arial" w:hAnsi="Arial" w:cs="Arial"/>
        <w:snapToGrid w:val="0"/>
      </w:rPr>
      <w:fldChar w:fldCharType="begin"/>
    </w:r>
    <w:r w:rsidRPr="00EB5AD2">
      <w:rPr>
        <w:rFonts w:ascii="Arial" w:hAnsi="Arial" w:cs="Arial"/>
        <w:snapToGrid w:val="0"/>
      </w:rPr>
      <w:instrText xml:space="preserve"> PAGE </w:instrText>
    </w:r>
    <w:r w:rsidRPr="00EB5AD2">
      <w:rPr>
        <w:rFonts w:ascii="Arial" w:hAnsi="Arial" w:cs="Arial"/>
        <w:snapToGrid w:val="0"/>
      </w:rPr>
      <w:fldChar w:fldCharType="separate"/>
    </w:r>
    <w:r w:rsidR="00EB5AD2">
      <w:rPr>
        <w:rFonts w:ascii="Arial" w:hAnsi="Arial" w:cs="Arial"/>
        <w:noProof/>
        <w:snapToGrid w:val="0"/>
      </w:rPr>
      <w:t>2</w:t>
    </w:r>
    <w:r w:rsidRPr="00EB5AD2">
      <w:rPr>
        <w:rFonts w:ascii="Arial" w:hAnsi="Arial" w:cs="Arial"/>
        <w:snapToGrid w:val="0"/>
      </w:rPr>
      <w:fldChar w:fldCharType="end"/>
    </w:r>
    <w:r w:rsidRPr="00EB5AD2">
      <w:rPr>
        <w:rFonts w:ascii="Arial" w:hAnsi="Arial" w:cs="Arial"/>
        <w:snapToGrid w:val="0"/>
      </w:rPr>
      <w:t xml:space="preserve"> -</w:t>
    </w:r>
  </w:p>
  <w:p w14:paraId="5FD38A19" w14:textId="77777777" w:rsidR="00F076C6" w:rsidRPr="00EB5AD2" w:rsidRDefault="00F076C6">
    <w:pPr>
      <w:rPr>
        <w:rFonts w:ascii="Arial" w:hAnsi="Arial" w:cs="Arial"/>
        <w:sz w:val="20"/>
      </w:rPr>
    </w:pPr>
    <w:r w:rsidRPr="00EB5AD2">
      <w:rPr>
        <w:rFonts w:ascii="Arial" w:hAnsi="Arial" w:cs="Arial"/>
        <w:sz w:val="20"/>
      </w:rPr>
      <w:t>Form 2 (cont.)</w:t>
    </w:r>
  </w:p>
  <w:p w14:paraId="5165D9B7" w14:textId="77777777" w:rsidR="00F076C6" w:rsidRPr="00EB5AD2" w:rsidRDefault="00F076C6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73B08"/>
    <w:multiLevelType w:val="singleLevel"/>
    <w:tmpl w:val="C1C2A18C"/>
    <w:lvl w:ilvl="0">
      <w:start w:val="199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04043E97"/>
    <w:multiLevelType w:val="multilevel"/>
    <w:tmpl w:val="F418D746"/>
    <w:lvl w:ilvl="0">
      <w:start w:val="1"/>
      <w:numFmt w:val="decimal"/>
      <w:pStyle w:val="Heading1"/>
      <w:suff w:val="nothing"/>
      <w:lvlText w:val="Article %1. - 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lvlRestart w:val="0"/>
      <w:isLgl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2232"/>
        </w:tabs>
        <w:ind w:left="2232" w:hanging="1152"/>
      </w:pPr>
    </w:lvl>
    <w:lvl w:ilvl="3">
      <w:start w:val="1"/>
      <w:numFmt w:val="lowerRoman"/>
      <w:lvlText w:val="(%4)"/>
      <w:lvlJc w:val="right"/>
      <w:pPr>
        <w:tabs>
          <w:tab w:val="num" w:pos="3240"/>
        </w:tabs>
        <w:ind w:left="3240" w:hanging="432"/>
      </w:pPr>
    </w:lvl>
    <w:lvl w:ilvl="4">
      <w:start w:val="1"/>
      <w:numFmt w:val="upperLetter"/>
      <w:lvlText w:val="%5."/>
      <w:lvlJc w:val="left"/>
      <w:pPr>
        <w:tabs>
          <w:tab w:val="num" w:pos="3816"/>
        </w:tabs>
        <w:ind w:left="3816" w:hanging="64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F9619D8"/>
    <w:multiLevelType w:val="singleLevel"/>
    <w:tmpl w:val="51B045CC"/>
    <w:lvl w:ilvl="0">
      <w:start w:val="199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" w15:restartNumberingAfterBreak="0">
    <w:nsid w:val="14234258"/>
    <w:multiLevelType w:val="multilevel"/>
    <w:tmpl w:val="056C4E8E"/>
    <w:lvl w:ilvl="0">
      <w:start w:val="1"/>
      <w:numFmt w:val="decimal"/>
      <w:suff w:val="nothing"/>
      <w:lvlText w:val="Article %1. - 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lvlRestart w:val="0"/>
      <w:isLgl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righ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1B4C6D7B"/>
    <w:multiLevelType w:val="multilevel"/>
    <w:tmpl w:val="AA5AC560"/>
    <w:lvl w:ilvl="0">
      <w:start w:val="1"/>
      <w:numFmt w:val="decimal"/>
      <w:suff w:val="nothing"/>
      <w:lvlText w:val="Article %1. - 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lvlRestart w:val="0"/>
      <w:isLgl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right"/>
      <w:pPr>
        <w:tabs>
          <w:tab w:val="num" w:pos="2592"/>
        </w:tabs>
        <w:ind w:left="2592" w:hanging="1152"/>
      </w:pPr>
    </w:lvl>
    <w:lvl w:ilvl="4">
      <w:start w:val="1"/>
      <w:numFmt w:val="upperLetter"/>
      <w:lvlText w:val="%5."/>
      <w:lvlJc w:val="left"/>
      <w:pPr>
        <w:tabs>
          <w:tab w:val="num" w:pos="3312"/>
        </w:tabs>
        <w:ind w:left="3312" w:hanging="72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3120496B"/>
    <w:multiLevelType w:val="multilevel"/>
    <w:tmpl w:val="2AD46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B77713A"/>
    <w:multiLevelType w:val="hybridMultilevel"/>
    <w:tmpl w:val="9A52B342"/>
    <w:lvl w:ilvl="0" w:tplc="80269D0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93628B"/>
    <w:multiLevelType w:val="singleLevel"/>
    <w:tmpl w:val="7E66A67A"/>
    <w:lvl w:ilvl="0">
      <w:start w:val="1997"/>
      <w:numFmt w:val="decimal"/>
      <w:lvlText w:val="%1"/>
      <w:lvlJc w:val="left"/>
      <w:pPr>
        <w:tabs>
          <w:tab w:val="num" w:pos="7515"/>
        </w:tabs>
        <w:ind w:left="7515" w:hanging="7515"/>
      </w:pPr>
      <w:rPr>
        <w:rFonts w:hint="default"/>
      </w:rPr>
    </w:lvl>
  </w:abstractNum>
  <w:num w:numId="1" w16cid:durableId="839806917">
    <w:abstractNumId w:val="1"/>
  </w:num>
  <w:num w:numId="2" w16cid:durableId="687368578">
    <w:abstractNumId w:val="3"/>
  </w:num>
  <w:num w:numId="3" w16cid:durableId="2124230719">
    <w:abstractNumId w:val="4"/>
  </w:num>
  <w:num w:numId="4" w16cid:durableId="597255847">
    <w:abstractNumId w:val="7"/>
  </w:num>
  <w:num w:numId="5" w16cid:durableId="1332678845">
    <w:abstractNumId w:val="0"/>
  </w:num>
  <w:num w:numId="6" w16cid:durableId="1389765510">
    <w:abstractNumId w:val="2"/>
  </w:num>
  <w:num w:numId="7" w16cid:durableId="166602880">
    <w:abstractNumId w:val="5"/>
  </w:num>
  <w:num w:numId="8" w16cid:durableId="17348863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E3D"/>
    <w:rsid w:val="000402E9"/>
    <w:rsid w:val="0018567A"/>
    <w:rsid w:val="001914BA"/>
    <w:rsid w:val="001B3E3D"/>
    <w:rsid w:val="001C4EB1"/>
    <w:rsid w:val="001F79C4"/>
    <w:rsid w:val="00283D23"/>
    <w:rsid w:val="002F1AB4"/>
    <w:rsid w:val="0039673A"/>
    <w:rsid w:val="003F598D"/>
    <w:rsid w:val="004305FD"/>
    <w:rsid w:val="004F25F0"/>
    <w:rsid w:val="00552260"/>
    <w:rsid w:val="00553441"/>
    <w:rsid w:val="0058197E"/>
    <w:rsid w:val="00612E88"/>
    <w:rsid w:val="00620C0D"/>
    <w:rsid w:val="006311B9"/>
    <w:rsid w:val="006502C4"/>
    <w:rsid w:val="006701F0"/>
    <w:rsid w:val="00730B42"/>
    <w:rsid w:val="007F4D95"/>
    <w:rsid w:val="00884FF7"/>
    <w:rsid w:val="0093285A"/>
    <w:rsid w:val="0093541B"/>
    <w:rsid w:val="009B572C"/>
    <w:rsid w:val="00AA3F9F"/>
    <w:rsid w:val="00AE62F4"/>
    <w:rsid w:val="00B83EBC"/>
    <w:rsid w:val="00BE0593"/>
    <w:rsid w:val="00C072F3"/>
    <w:rsid w:val="00C3039A"/>
    <w:rsid w:val="00C47B10"/>
    <w:rsid w:val="00C91377"/>
    <w:rsid w:val="00CF036B"/>
    <w:rsid w:val="00D85EC3"/>
    <w:rsid w:val="00D87A87"/>
    <w:rsid w:val="00E579D5"/>
    <w:rsid w:val="00EB5AD2"/>
    <w:rsid w:val="00EC434B"/>
    <w:rsid w:val="00F076C6"/>
    <w:rsid w:val="00F16B3C"/>
    <w:rsid w:val="00F36F7C"/>
    <w:rsid w:val="00F3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8E3920"/>
  <w15:chartTrackingRefBased/>
  <w15:docId w15:val="{878E94FF-AE2D-41D4-9566-048B09B0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</w:style>
  <w:style w:type="paragraph" w:styleId="Header">
    <w:name w:val="header"/>
    <w:basedOn w:val="Normal"/>
  </w:style>
  <w:style w:type="paragraph" w:styleId="EnvelopeAddress">
    <w:name w:val="envelope address"/>
    <w:basedOn w:val="Normal"/>
    <w:pPr>
      <w:framePr w:w="7920" w:h="2160" w:hRule="exact" w:hSpace="187" w:vSpace="187" w:wrap="around" w:hAnchor="page" w:xAlign="center" w:yAlign="top"/>
      <w:ind w:left="2880"/>
    </w:pPr>
    <w:rPr>
      <w:rFonts w:ascii="Arial" w:hAnsi="Arial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semiHidden/>
    <w:unhideWhenUsed/>
    <w:rsid w:val="0039673A"/>
    <w:pPr>
      <w:spacing w:before="100" w:beforeAutospacing="1" w:after="100" w:afterAutospacing="1"/>
    </w:pPr>
    <w:rPr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AE6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51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Execution of Will or Codicil</vt:lpstr>
    </vt:vector>
  </TitlesOfParts>
  <Company>Patterson Palmer Hunt Murphy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Execution of Will or Codicil</dc:title>
  <dc:subject/>
  <dc:creator>Amacdona</dc:creator>
  <cp:keywords/>
  <dc:description/>
  <cp:lastModifiedBy>Stairs, Jennifer L</cp:lastModifiedBy>
  <cp:revision>2</cp:revision>
  <cp:lastPrinted>2008-06-05T17:58:00Z</cp:lastPrinted>
  <dcterms:created xsi:type="dcterms:W3CDTF">2024-03-28T19:02:00Z</dcterms:created>
  <dcterms:modified xsi:type="dcterms:W3CDTF">2024-03-28T19:02:00Z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