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CD27" w14:textId="77777777" w:rsidR="001B4CBE" w:rsidRPr="00724BD9" w:rsidRDefault="00724BD9">
      <w:pPr>
        <w:spacing w:before="69"/>
        <w:ind w:left="240"/>
        <w:rPr>
          <w:rFonts w:ascii="Arial" w:eastAsia="Arial" w:hAnsi="Arial" w:cs="Arial"/>
          <w:sz w:val="18"/>
          <w:szCs w:val="18"/>
        </w:rPr>
      </w:pPr>
      <w:r w:rsidRPr="00724BD9">
        <w:rPr>
          <w:rFonts w:ascii="Arial" w:eastAsia="Arial" w:hAnsi="Arial" w:cs="Arial"/>
          <w:spacing w:val="-6"/>
          <w:sz w:val="18"/>
          <w:szCs w:val="18"/>
        </w:rPr>
        <w:t>Canada</w:t>
      </w:r>
    </w:p>
    <w:p w14:paraId="23821488" w14:textId="77777777" w:rsidR="001B4CBE" w:rsidRPr="00724BD9" w:rsidRDefault="00724BD9">
      <w:pPr>
        <w:spacing w:before="41"/>
        <w:ind w:left="240"/>
        <w:rPr>
          <w:rFonts w:ascii="Arial" w:eastAsia="Arial" w:hAnsi="Arial" w:cs="Arial"/>
          <w:sz w:val="18"/>
          <w:szCs w:val="18"/>
        </w:rPr>
      </w:pPr>
      <w:r w:rsidRPr="00724BD9">
        <w:rPr>
          <w:rFonts w:ascii="Arial" w:eastAsia="Arial" w:hAnsi="Arial" w:cs="Arial"/>
          <w:spacing w:val="-1"/>
          <w:sz w:val="18"/>
          <w:szCs w:val="18"/>
        </w:rPr>
        <w:t>P</w:t>
      </w:r>
      <w:r w:rsidRPr="00724BD9">
        <w:rPr>
          <w:rFonts w:ascii="Arial" w:eastAsia="Arial" w:hAnsi="Arial" w:cs="Arial"/>
          <w:spacing w:val="-6"/>
          <w:sz w:val="18"/>
          <w:szCs w:val="18"/>
        </w:rPr>
        <w:t>r</w:t>
      </w:r>
      <w:r w:rsidRPr="00724BD9">
        <w:rPr>
          <w:rFonts w:ascii="Arial" w:eastAsia="Arial" w:hAnsi="Arial" w:cs="Arial"/>
          <w:spacing w:val="-4"/>
          <w:sz w:val="18"/>
          <w:szCs w:val="18"/>
        </w:rPr>
        <w:t>o</w:t>
      </w:r>
      <w:r w:rsidRPr="00724BD9">
        <w:rPr>
          <w:rFonts w:ascii="Arial" w:eastAsia="Arial" w:hAnsi="Arial" w:cs="Arial"/>
          <w:spacing w:val="-14"/>
          <w:sz w:val="18"/>
          <w:szCs w:val="18"/>
        </w:rPr>
        <w:t>v</w:t>
      </w:r>
      <w:r w:rsidRPr="00724BD9">
        <w:rPr>
          <w:rFonts w:ascii="Arial" w:eastAsia="Arial" w:hAnsi="Arial" w:cs="Arial"/>
          <w:sz w:val="18"/>
          <w:szCs w:val="18"/>
        </w:rPr>
        <w:t>i</w:t>
      </w:r>
      <w:r w:rsidRPr="00724BD9">
        <w:rPr>
          <w:rFonts w:ascii="Arial" w:eastAsia="Arial" w:hAnsi="Arial" w:cs="Arial"/>
          <w:spacing w:val="-4"/>
          <w:sz w:val="18"/>
          <w:szCs w:val="18"/>
        </w:rPr>
        <w:t>n</w:t>
      </w:r>
      <w:r w:rsidRPr="00724BD9">
        <w:rPr>
          <w:rFonts w:ascii="Arial" w:eastAsia="Arial" w:hAnsi="Arial" w:cs="Arial"/>
          <w:sz w:val="18"/>
          <w:szCs w:val="18"/>
        </w:rPr>
        <w:t>ce</w:t>
      </w:r>
      <w:r w:rsidRPr="00724BD9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724BD9">
        <w:rPr>
          <w:rFonts w:ascii="Arial" w:eastAsia="Arial" w:hAnsi="Arial" w:cs="Arial"/>
          <w:spacing w:val="-4"/>
          <w:sz w:val="18"/>
          <w:szCs w:val="18"/>
        </w:rPr>
        <w:t>o</w:t>
      </w:r>
      <w:r w:rsidRPr="00724BD9">
        <w:rPr>
          <w:rFonts w:ascii="Arial" w:eastAsia="Arial" w:hAnsi="Arial" w:cs="Arial"/>
          <w:sz w:val="18"/>
          <w:szCs w:val="18"/>
        </w:rPr>
        <w:t>f</w:t>
      </w:r>
      <w:r w:rsidRPr="00724BD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724BD9">
        <w:rPr>
          <w:rFonts w:ascii="Arial" w:eastAsia="Arial" w:hAnsi="Arial" w:cs="Arial"/>
          <w:spacing w:val="-4"/>
          <w:sz w:val="18"/>
          <w:szCs w:val="18"/>
        </w:rPr>
        <w:t>No</w:t>
      </w:r>
      <w:r w:rsidRPr="00724BD9">
        <w:rPr>
          <w:rFonts w:ascii="Arial" w:eastAsia="Arial" w:hAnsi="Arial" w:cs="Arial"/>
          <w:spacing w:val="-14"/>
          <w:sz w:val="18"/>
          <w:szCs w:val="18"/>
        </w:rPr>
        <w:t>v</w:t>
      </w:r>
      <w:r w:rsidRPr="00724BD9">
        <w:rPr>
          <w:rFonts w:ascii="Arial" w:eastAsia="Arial" w:hAnsi="Arial" w:cs="Arial"/>
          <w:sz w:val="18"/>
          <w:szCs w:val="18"/>
        </w:rPr>
        <w:t>a</w:t>
      </w:r>
      <w:r w:rsidRPr="00724BD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724BD9">
        <w:rPr>
          <w:rFonts w:ascii="Arial" w:eastAsia="Arial" w:hAnsi="Arial" w:cs="Arial"/>
          <w:spacing w:val="-1"/>
          <w:sz w:val="18"/>
          <w:szCs w:val="18"/>
        </w:rPr>
        <w:t>S</w:t>
      </w:r>
      <w:r w:rsidRPr="00724BD9">
        <w:rPr>
          <w:rFonts w:ascii="Arial" w:eastAsia="Arial" w:hAnsi="Arial" w:cs="Arial"/>
          <w:sz w:val="18"/>
          <w:szCs w:val="18"/>
        </w:rPr>
        <w:t>c</w:t>
      </w:r>
      <w:r w:rsidRPr="00724BD9">
        <w:rPr>
          <w:rFonts w:ascii="Arial" w:eastAsia="Arial" w:hAnsi="Arial" w:cs="Arial"/>
          <w:spacing w:val="-4"/>
          <w:sz w:val="18"/>
          <w:szCs w:val="18"/>
        </w:rPr>
        <w:t>o</w:t>
      </w:r>
      <w:r w:rsidRPr="00724BD9">
        <w:rPr>
          <w:rFonts w:ascii="Arial" w:eastAsia="Arial" w:hAnsi="Arial" w:cs="Arial"/>
          <w:spacing w:val="-3"/>
          <w:sz w:val="18"/>
          <w:szCs w:val="18"/>
        </w:rPr>
        <w:t>t</w:t>
      </w:r>
      <w:r w:rsidRPr="00724BD9">
        <w:rPr>
          <w:rFonts w:ascii="Arial" w:eastAsia="Arial" w:hAnsi="Arial" w:cs="Arial"/>
          <w:sz w:val="18"/>
          <w:szCs w:val="18"/>
        </w:rPr>
        <w:t>ia</w:t>
      </w:r>
    </w:p>
    <w:p w14:paraId="505A6432" w14:textId="77777777" w:rsidR="001B4CBE" w:rsidRDefault="00724BD9" w:rsidP="007F0D0C">
      <w:pPr>
        <w:tabs>
          <w:tab w:val="left" w:pos="3302"/>
        </w:tabs>
        <w:spacing w:before="67"/>
        <w:ind w:left="-90" w:right="-300"/>
        <w:jc w:val="center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sz w:val="28"/>
          <w:szCs w:val="28"/>
        </w:rPr>
        <w:t>IN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 w:rsidR="00761FF9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7F0D0C">
        <w:rPr>
          <w:rFonts w:ascii="Arial" w:eastAsia="Arial" w:hAnsi="Arial" w:cs="Arial"/>
          <w:b/>
          <w:bCs/>
          <w:sz w:val="28"/>
          <w:szCs w:val="28"/>
        </w:rPr>
        <w:t>_____</w:t>
      </w:r>
      <w:r w:rsidR="004776D6">
        <w:rPr>
          <w:rFonts w:ascii="Arial" w:eastAsia="Arial" w:hAnsi="Arial" w:cs="Arial"/>
          <w:b/>
          <w:bCs/>
          <w:sz w:val="28"/>
          <w:szCs w:val="28"/>
        </w:rPr>
        <w:t>___________</w:t>
      </w:r>
      <w:r w:rsidR="00761FF9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4776D6">
        <w:rPr>
          <w:rFonts w:ascii="Arial" w:eastAsia="Arial" w:hAnsi="Arial" w:cs="Arial"/>
          <w:b/>
          <w:bCs/>
          <w:sz w:val="28"/>
          <w:szCs w:val="28"/>
        </w:rPr>
        <w:t>COURT</w:t>
      </w:r>
    </w:p>
    <w:p w14:paraId="36C2B43F" w14:textId="77777777" w:rsidR="001B4CBE" w:rsidRDefault="001B4CBE">
      <w:pPr>
        <w:spacing w:before="9" w:line="150" w:lineRule="exact"/>
        <w:rPr>
          <w:sz w:val="15"/>
          <w:szCs w:val="15"/>
        </w:rPr>
      </w:pPr>
    </w:p>
    <w:p w14:paraId="6689A5CF" w14:textId="77777777" w:rsidR="001B4CBE" w:rsidRDefault="001B4CBE">
      <w:pPr>
        <w:spacing w:line="200" w:lineRule="exact"/>
        <w:rPr>
          <w:sz w:val="20"/>
          <w:szCs w:val="20"/>
        </w:rPr>
      </w:pPr>
    </w:p>
    <w:p w14:paraId="49AAD6A2" w14:textId="77777777" w:rsidR="007F0D0C" w:rsidRDefault="00724BD9">
      <w:pPr>
        <w:pStyle w:val="Heading1"/>
        <w:spacing w:line="304" w:lineRule="auto"/>
        <w:ind w:left="940" w:right="694"/>
        <w:jc w:val="center"/>
        <w:rPr>
          <w:spacing w:val="1"/>
          <w:w w:val="99"/>
        </w:rPr>
      </w:pPr>
      <w:r>
        <w:rPr>
          <w:spacing w:val="1"/>
        </w:rPr>
        <w:t>He</w:t>
      </w:r>
      <w:r>
        <w:t>r</w:t>
      </w:r>
      <w:r>
        <w:rPr>
          <w:spacing w:val="-11"/>
        </w:rPr>
        <w:t xml:space="preserve"> </w:t>
      </w:r>
      <w:r>
        <w:rPr>
          <w:spacing w:val="3"/>
        </w:rPr>
        <w:t>M</w:t>
      </w:r>
      <w:r>
        <w:rPr>
          <w:spacing w:val="1"/>
        </w:rPr>
        <w:t>ajest</w:t>
      </w:r>
      <w:r>
        <w:t>y</w:t>
      </w:r>
      <w:r>
        <w:rPr>
          <w:spacing w:val="-13"/>
        </w:rPr>
        <w:t xml:space="preserve"> </w:t>
      </w:r>
      <w:r w:rsidR="00D254DE">
        <w:rPr>
          <w:spacing w:val="-13"/>
        </w:rPr>
        <w:t>t</w:t>
      </w:r>
      <w:r>
        <w:rPr>
          <w:spacing w:val="1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Queen</w:t>
      </w:r>
      <w:r>
        <w:rPr>
          <w:spacing w:val="1"/>
          <w:w w:val="99"/>
        </w:rPr>
        <w:t xml:space="preserve"> </w:t>
      </w:r>
    </w:p>
    <w:p w14:paraId="39F8D5ED" w14:textId="77777777" w:rsidR="007F0D0C" w:rsidRDefault="007F0D0C">
      <w:pPr>
        <w:pStyle w:val="Heading1"/>
        <w:spacing w:line="304" w:lineRule="auto"/>
        <w:ind w:left="940" w:right="694"/>
        <w:jc w:val="center"/>
        <w:rPr>
          <w:spacing w:val="1"/>
          <w:w w:val="99"/>
        </w:rPr>
      </w:pPr>
    </w:p>
    <w:p w14:paraId="1A33AD1B" w14:textId="77777777" w:rsidR="001B4CBE" w:rsidRDefault="00724BD9">
      <w:pPr>
        <w:pStyle w:val="Heading1"/>
        <w:spacing w:line="304" w:lineRule="auto"/>
        <w:ind w:left="940" w:right="694"/>
        <w:jc w:val="center"/>
        <w:rPr>
          <w:spacing w:val="1"/>
        </w:rPr>
      </w:pPr>
      <w:r>
        <w:rPr>
          <w:spacing w:val="1"/>
        </w:rPr>
        <w:t>v.</w:t>
      </w:r>
    </w:p>
    <w:p w14:paraId="4B84ADA3" w14:textId="77777777" w:rsidR="001B4CBE" w:rsidRPr="00724BD9" w:rsidRDefault="00724BD9" w:rsidP="007F0D0C">
      <w:pPr>
        <w:spacing w:line="294" w:lineRule="auto"/>
        <w:ind w:left="1089" w:right="282" w:hanging="29"/>
        <w:rPr>
          <w:rFonts w:ascii="Arial" w:eastAsia="Arial" w:hAnsi="Arial" w:cs="Arial"/>
          <w:sz w:val="16"/>
          <w:szCs w:val="16"/>
        </w:rPr>
      </w:pPr>
      <w:r>
        <w:br w:type="column"/>
      </w:r>
      <w:r w:rsidR="007F0D0C">
        <w:t xml:space="preserve"> </w:t>
      </w:r>
      <w:r w:rsidR="003A5FA3">
        <w:t xml:space="preserve">  </w:t>
      </w:r>
      <w:r w:rsidRPr="00724BD9">
        <w:rPr>
          <w:rFonts w:ascii="Arial" w:eastAsia="Arial" w:hAnsi="Arial" w:cs="Arial"/>
          <w:spacing w:val="-3"/>
          <w:sz w:val="16"/>
          <w:szCs w:val="16"/>
        </w:rPr>
        <w:t>N</w:t>
      </w:r>
      <w:r w:rsidRPr="00724BD9">
        <w:rPr>
          <w:rFonts w:ascii="Arial" w:eastAsia="Arial" w:hAnsi="Arial" w:cs="Arial"/>
          <w:sz w:val="16"/>
          <w:szCs w:val="16"/>
        </w:rPr>
        <w:t>S</w:t>
      </w:r>
      <w:r w:rsidRPr="00724BD9">
        <w:rPr>
          <w:rFonts w:ascii="Arial" w:eastAsia="Arial" w:hAnsi="Arial" w:cs="Arial"/>
          <w:spacing w:val="-6"/>
          <w:sz w:val="16"/>
          <w:szCs w:val="16"/>
        </w:rPr>
        <w:t xml:space="preserve"> F</w:t>
      </w:r>
      <w:r w:rsidRPr="00724BD9">
        <w:rPr>
          <w:rFonts w:ascii="Arial" w:eastAsia="Arial" w:hAnsi="Arial" w:cs="Arial"/>
          <w:spacing w:val="-2"/>
          <w:sz w:val="16"/>
          <w:szCs w:val="16"/>
        </w:rPr>
        <w:t>o</w:t>
      </w:r>
      <w:r w:rsidRPr="00724BD9">
        <w:rPr>
          <w:rFonts w:ascii="Arial" w:eastAsia="Arial" w:hAnsi="Arial" w:cs="Arial"/>
          <w:spacing w:val="-6"/>
          <w:sz w:val="16"/>
          <w:szCs w:val="16"/>
        </w:rPr>
        <w:t>r</w:t>
      </w:r>
      <w:r w:rsidRPr="00724BD9">
        <w:rPr>
          <w:rFonts w:ascii="Arial" w:eastAsia="Arial" w:hAnsi="Arial" w:cs="Arial"/>
          <w:sz w:val="16"/>
          <w:szCs w:val="16"/>
        </w:rPr>
        <w:t>m</w:t>
      </w:r>
      <w:r w:rsidRPr="00724BD9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3A5FA3">
        <w:rPr>
          <w:rFonts w:ascii="Arial" w:eastAsia="Arial" w:hAnsi="Arial" w:cs="Arial"/>
          <w:spacing w:val="-3"/>
          <w:sz w:val="16"/>
          <w:szCs w:val="16"/>
        </w:rPr>
        <w:t>25</w:t>
      </w:r>
      <w:r w:rsidRPr="00724BD9">
        <w:rPr>
          <w:rFonts w:ascii="Arial" w:eastAsia="Arial" w:hAnsi="Arial" w:cs="Arial"/>
          <w:spacing w:val="-3"/>
          <w:w w:val="99"/>
          <w:sz w:val="16"/>
          <w:szCs w:val="16"/>
        </w:rPr>
        <w:t xml:space="preserve"> </w:t>
      </w:r>
      <w:r w:rsidR="00B56337">
        <w:rPr>
          <w:rFonts w:ascii="Arial" w:eastAsia="Arial" w:hAnsi="Arial" w:cs="Arial"/>
          <w:spacing w:val="-3"/>
          <w:w w:val="99"/>
          <w:sz w:val="16"/>
          <w:szCs w:val="16"/>
        </w:rPr>
        <w:t xml:space="preserve">    </w:t>
      </w:r>
      <w:r w:rsidRPr="00724BD9">
        <w:rPr>
          <w:rFonts w:ascii="Arial" w:eastAsia="Arial" w:hAnsi="Arial" w:cs="Arial"/>
          <w:spacing w:val="-4"/>
          <w:sz w:val="16"/>
          <w:szCs w:val="16"/>
        </w:rPr>
        <w:t>Re</w:t>
      </w:r>
      <w:r w:rsidRPr="00724BD9">
        <w:rPr>
          <w:rFonts w:ascii="Arial" w:eastAsia="Arial" w:hAnsi="Arial" w:cs="Arial"/>
          <w:spacing w:val="-13"/>
          <w:sz w:val="16"/>
          <w:szCs w:val="16"/>
        </w:rPr>
        <w:t>v</w:t>
      </w:r>
      <w:r w:rsidRPr="00724BD9">
        <w:rPr>
          <w:rFonts w:ascii="Arial" w:eastAsia="Arial" w:hAnsi="Arial" w:cs="Arial"/>
          <w:sz w:val="16"/>
          <w:szCs w:val="16"/>
        </w:rPr>
        <w:t>is</w:t>
      </w:r>
      <w:r w:rsidRPr="00724BD9">
        <w:rPr>
          <w:rFonts w:ascii="Arial" w:eastAsia="Arial" w:hAnsi="Arial" w:cs="Arial"/>
          <w:spacing w:val="-4"/>
          <w:sz w:val="16"/>
          <w:szCs w:val="16"/>
        </w:rPr>
        <w:t>e</w:t>
      </w:r>
      <w:r w:rsidRPr="00724BD9">
        <w:rPr>
          <w:rFonts w:ascii="Arial" w:eastAsia="Arial" w:hAnsi="Arial" w:cs="Arial"/>
          <w:sz w:val="16"/>
          <w:szCs w:val="16"/>
        </w:rPr>
        <w:t>d</w:t>
      </w:r>
      <w:r w:rsidRPr="00724BD9">
        <w:rPr>
          <w:rFonts w:ascii="Arial" w:eastAsia="Arial" w:hAnsi="Arial" w:cs="Arial"/>
          <w:spacing w:val="-14"/>
          <w:sz w:val="16"/>
          <w:szCs w:val="16"/>
        </w:rPr>
        <w:t xml:space="preserve"> 0</w:t>
      </w:r>
      <w:r w:rsidR="003A5FA3">
        <w:rPr>
          <w:rFonts w:ascii="Arial" w:eastAsia="Arial" w:hAnsi="Arial" w:cs="Arial"/>
          <w:spacing w:val="-14"/>
          <w:sz w:val="16"/>
          <w:szCs w:val="16"/>
        </w:rPr>
        <w:t>1</w:t>
      </w:r>
      <w:r w:rsidRPr="00724BD9">
        <w:rPr>
          <w:rFonts w:ascii="Arial" w:eastAsia="Arial" w:hAnsi="Arial" w:cs="Arial"/>
          <w:spacing w:val="-4"/>
          <w:sz w:val="16"/>
          <w:szCs w:val="16"/>
        </w:rPr>
        <w:t>/</w:t>
      </w:r>
      <w:r w:rsidR="003A5FA3">
        <w:rPr>
          <w:rFonts w:ascii="Arial" w:eastAsia="Arial" w:hAnsi="Arial" w:cs="Arial"/>
          <w:spacing w:val="-4"/>
          <w:sz w:val="16"/>
          <w:szCs w:val="16"/>
        </w:rPr>
        <w:t>02</w:t>
      </w:r>
    </w:p>
    <w:p w14:paraId="3C063556" w14:textId="77777777" w:rsidR="001B4CBE" w:rsidRDefault="001B4CBE">
      <w:pPr>
        <w:spacing w:before="2" w:line="220" w:lineRule="exact"/>
      </w:pPr>
    </w:p>
    <w:p w14:paraId="5538E607" w14:textId="77777777" w:rsidR="00D703BF" w:rsidRDefault="00D703BF">
      <w:pPr>
        <w:tabs>
          <w:tab w:val="left" w:pos="1925"/>
        </w:tabs>
        <w:spacing w:line="588" w:lineRule="auto"/>
        <w:ind w:left="240" w:right="427"/>
        <w:rPr>
          <w:rFonts w:ascii="Arial" w:eastAsia="Arial" w:hAnsi="Arial" w:cs="Arial"/>
          <w:spacing w:val="-6"/>
          <w:sz w:val="16"/>
          <w:szCs w:val="16"/>
        </w:rPr>
      </w:pPr>
    </w:p>
    <w:p w14:paraId="02DD86D2" w14:textId="77777777" w:rsidR="00EA265C" w:rsidRDefault="00724BD9">
      <w:pPr>
        <w:tabs>
          <w:tab w:val="left" w:pos="1925"/>
        </w:tabs>
        <w:spacing w:line="588" w:lineRule="auto"/>
        <w:ind w:left="240" w:right="427"/>
        <w:rPr>
          <w:rFonts w:ascii="Arial" w:eastAsia="Arial" w:hAnsi="Arial" w:cs="Arial"/>
          <w:b/>
          <w:sz w:val="16"/>
          <w:szCs w:val="16"/>
        </w:rPr>
      </w:pPr>
      <w:r w:rsidRPr="00724BD9">
        <w:rPr>
          <w:rFonts w:ascii="Arial" w:eastAsia="Arial" w:hAnsi="Arial" w:cs="Arial"/>
          <w:spacing w:val="-6"/>
          <w:sz w:val="16"/>
          <w:szCs w:val="16"/>
        </w:rPr>
        <w:t>O</w:t>
      </w:r>
      <w:r w:rsidRPr="00724BD9">
        <w:rPr>
          <w:rFonts w:ascii="Arial" w:eastAsia="Arial" w:hAnsi="Arial" w:cs="Arial"/>
          <w:spacing w:val="-5"/>
          <w:sz w:val="16"/>
          <w:szCs w:val="16"/>
        </w:rPr>
        <w:t>r</w:t>
      </w:r>
      <w:r w:rsidRPr="00724BD9">
        <w:rPr>
          <w:rFonts w:ascii="Arial" w:eastAsia="Arial" w:hAnsi="Arial" w:cs="Arial"/>
          <w:spacing w:val="-3"/>
          <w:sz w:val="16"/>
          <w:szCs w:val="16"/>
        </w:rPr>
        <w:t>d</w:t>
      </w:r>
      <w:r w:rsidRPr="00724BD9">
        <w:rPr>
          <w:rFonts w:ascii="Arial" w:eastAsia="Arial" w:hAnsi="Arial" w:cs="Arial"/>
          <w:spacing w:val="-1"/>
          <w:sz w:val="16"/>
          <w:szCs w:val="16"/>
        </w:rPr>
        <w:t>e</w:t>
      </w:r>
      <w:r w:rsidRPr="00724BD9">
        <w:rPr>
          <w:rFonts w:ascii="Arial" w:eastAsia="Arial" w:hAnsi="Arial" w:cs="Arial"/>
          <w:sz w:val="16"/>
          <w:szCs w:val="16"/>
        </w:rPr>
        <w:t>r</w:t>
      </w:r>
      <w:r w:rsidRPr="00724BD9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724BD9">
        <w:rPr>
          <w:rFonts w:ascii="Arial" w:eastAsia="Arial" w:hAnsi="Arial" w:cs="Arial"/>
          <w:sz w:val="16"/>
          <w:szCs w:val="16"/>
        </w:rPr>
        <w:t>#</w:t>
      </w:r>
      <w:r w:rsidR="003618CA">
        <w:rPr>
          <w:rFonts w:ascii="Arial" w:eastAsia="Arial" w:hAnsi="Arial" w:cs="Arial"/>
          <w:sz w:val="16"/>
          <w:szCs w:val="16"/>
        </w:rPr>
        <w:t xml:space="preserve"> </w:t>
      </w:r>
      <w:r w:rsidRPr="00724BD9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D2A74">
        <w:rPr>
          <w:rFonts w:ascii="Arial" w:eastAsia="Arial" w:hAnsi="Arial" w:cs="Arial"/>
          <w:w w:val="98"/>
          <w:sz w:val="16"/>
          <w:szCs w:val="16"/>
        </w:rPr>
        <w:t xml:space="preserve"> </w:t>
      </w:r>
      <w:r w:rsidR="00ED2A74">
        <w:rPr>
          <w:rFonts w:ascii="Arial" w:eastAsia="Arial" w:hAnsi="Arial" w:cs="Arial"/>
          <w:w w:val="98"/>
          <w:sz w:val="16"/>
          <w:szCs w:val="16"/>
        </w:rPr>
        <w:t>___________</w:t>
      </w:r>
      <w:r w:rsidRPr="00ED2A74">
        <w:rPr>
          <w:rFonts w:ascii="Arial" w:eastAsia="Arial" w:hAnsi="Arial" w:cs="Arial"/>
          <w:b/>
          <w:sz w:val="16"/>
          <w:szCs w:val="16"/>
        </w:rPr>
        <w:tab/>
      </w:r>
      <w:r w:rsidRPr="004776D6"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0789C577" w14:textId="77777777" w:rsidR="001B4CBE" w:rsidRPr="00724BD9" w:rsidRDefault="00724BD9">
      <w:pPr>
        <w:tabs>
          <w:tab w:val="left" w:pos="1925"/>
        </w:tabs>
        <w:spacing w:line="588" w:lineRule="auto"/>
        <w:ind w:left="240" w:right="427"/>
        <w:rPr>
          <w:rFonts w:ascii="Arial" w:eastAsia="Arial" w:hAnsi="Arial" w:cs="Arial"/>
          <w:sz w:val="16"/>
          <w:szCs w:val="16"/>
        </w:rPr>
      </w:pPr>
      <w:r w:rsidRPr="00724BD9">
        <w:rPr>
          <w:rFonts w:ascii="Arial" w:eastAsia="Arial" w:hAnsi="Arial" w:cs="Arial"/>
          <w:spacing w:val="-1"/>
          <w:sz w:val="16"/>
          <w:szCs w:val="16"/>
        </w:rPr>
        <w:t>A</w:t>
      </w:r>
      <w:r w:rsidRPr="00724BD9">
        <w:rPr>
          <w:rFonts w:ascii="Arial" w:eastAsia="Arial" w:hAnsi="Arial" w:cs="Arial"/>
          <w:spacing w:val="-4"/>
          <w:sz w:val="16"/>
          <w:szCs w:val="16"/>
        </w:rPr>
        <w:t>p</w:t>
      </w:r>
      <w:r w:rsidRPr="00724BD9">
        <w:rPr>
          <w:rFonts w:ascii="Arial" w:eastAsia="Arial" w:hAnsi="Arial" w:cs="Arial"/>
          <w:spacing w:val="-1"/>
          <w:sz w:val="16"/>
          <w:szCs w:val="16"/>
        </w:rPr>
        <w:t>p</w:t>
      </w:r>
      <w:r w:rsidRPr="00724BD9">
        <w:rPr>
          <w:rFonts w:ascii="Arial" w:eastAsia="Arial" w:hAnsi="Arial" w:cs="Arial"/>
          <w:spacing w:val="-6"/>
          <w:sz w:val="16"/>
          <w:szCs w:val="16"/>
        </w:rPr>
        <w:t>r</w:t>
      </w:r>
      <w:r w:rsidRPr="00724BD9">
        <w:rPr>
          <w:rFonts w:ascii="Arial" w:eastAsia="Arial" w:hAnsi="Arial" w:cs="Arial"/>
          <w:spacing w:val="-3"/>
          <w:sz w:val="16"/>
          <w:szCs w:val="16"/>
        </w:rPr>
        <w:t>o</w:t>
      </w:r>
      <w:r w:rsidRPr="00724BD9">
        <w:rPr>
          <w:rFonts w:ascii="Arial" w:eastAsia="Arial" w:hAnsi="Arial" w:cs="Arial"/>
          <w:spacing w:val="-13"/>
          <w:sz w:val="16"/>
          <w:szCs w:val="16"/>
        </w:rPr>
        <w:t>v</w:t>
      </w:r>
      <w:r w:rsidRPr="00724BD9">
        <w:rPr>
          <w:rFonts w:ascii="Arial" w:eastAsia="Arial" w:hAnsi="Arial" w:cs="Arial"/>
          <w:spacing w:val="-4"/>
          <w:sz w:val="16"/>
          <w:szCs w:val="16"/>
        </w:rPr>
        <w:t>ed:</w:t>
      </w:r>
    </w:p>
    <w:p w14:paraId="4B6908ED" w14:textId="77777777" w:rsidR="001B4CBE" w:rsidRPr="00724BD9" w:rsidRDefault="001B4CBE">
      <w:pPr>
        <w:spacing w:line="588" w:lineRule="auto"/>
        <w:rPr>
          <w:rFonts w:ascii="Arial" w:eastAsia="Arial" w:hAnsi="Arial" w:cs="Arial"/>
          <w:sz w:val="16"/>
          <w:szCs w:val="16"/>
        </w:rPr>
        <w:sectPr w:rsidR="001B4CBE" w:rsidRPr="00724BD9" w:rsidSect="00EA265C">
          <w:type w:val="continuous"/>
          <w:pgSz w:w="12240" w:h="20160"/>
          <w:pgMar w:top="720" w:right="562" w:bottom="720" w:left="605" w:header="720" w:footer="720" w:gutter="0"/>
          <w:cols w:num="3" w:space="720" w:equalWidth="0">
            <w:col w:w="2365" w:space="837"/>
            <w:col w:w="4290" w:space="1230"/>
            <w:col w:w="2351"/>
          </w:cols>
        </w:sectPr>
      </w:pPr>
    </w:p>
    <w:p w14:paraId="17883A64" w14:textId="77777777" w:rsidR="001B4CBE" w:rsidRPr="00724BD9" w:rsidRDefault="00205EC2">
      <w:pPr>
        <w:spacing w:before="5" w:line="140" w:lineRule="exact"/>
        <w:rPr>
          <w:sz w:val="14"/>
          <w:szCs w:val="1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ABDF3DE" wp14:editId="044141C0">
                <wp:simplePos x="0" y="0"/>
                <wp:positionH relativeFrom="page">
                  <wp:posOffset>6074410</wp:posOffset>
                </wp:positionH>
                <wp:positionV relativeFrom="paragraph">
                  <wp:posOffset>84455</wp:posOffset>
                </wp:positionV>
                <wp:extent cx="1089025" cy="1270"/>
                <wp:effectExtent l="0" t="0" r="15875" b="1778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025" cy="1270"/>
                          <a:chOff x="9566" y="1074"/>
                          <a:chExt cx="1715" cy="2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9566" y="1074"/>
                            <a:ext cx="1715" cy="2"/>
                          </a:xfrm>
                          <a:custGeom>
                            <a:avLst/>
                            <a:gdLst>
                              <a:gd name="T0" fmla="+- 0 9566 9566"/>
                              <a:gd name="T1" fmla="*/ T0 w 1715"/>
                              <a:gd name="T2" fmla="+- 0 11282 9566"/>
                              <a:gd name="T3" fmla="*/ T2 w 17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5">
                                <a:moveTo>
                                  <a:pt x="0" y="0"/>
                                </a:moveTo>
                                <a:lnTo>
                                  <a:pt x="171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6E9ED" id="Group 10" o:spid="_x0000_s1026" style="position:absolute;margin-left:478.3pt;margin-top:6.65pt;width:85.75pt;height:.1pt;z-index:-251658752;mso-position-horizontal-relative:page" coordorigin="9566,1074" coordsize="17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">
                <v:shape id="Freeform 11" o:spid="_x0000_s1027" style="position:absolute;left:9566;top:1074;width:1715;height:2;visibility:visible;mso-wrap-style:square;v-text-anchor:top" coordsize="17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" path="m,l1716,e" filled="f">
                  <v:path arrowok="t" o:connecttype="custom" o:connectlocs="0,0;1716,0" o:connectangles="0,0"/>
                </v:shape>
                <w10:wrap anchorx="page"/>
              </v:group>
            </w:pict>
          </mc:Fallback>
        </mc:AlternateContent>
      </w:r>
    </w:p>
    <w:p w14:paraId="6034D1C3" w14:textId="77777777" w:rsidR="001B4CBE" w:rsidRPr="00724BD9" w:rsidRDefault="001B4CBE">
      <w:pPr>
        <w:spacing w:line="140" w:lineRule="exact"/>
        <w:rPr>
          <w:sz w:val="14"/>
          <w:szCs w:val="14"/>
        </w:rPr>
        <w:sectPr w:rsidR="001B4CBE" w:rsidRPr="00724BD9">
          <w:type w:val="continuous"/>
          <w:pgSz w:w="12240" w:h="20160"/>
          <w:pgMar w:top="1480" w:right="560" w:bottom="280" w:left="600" w:header="720" w:footer="720" w:gutter="0"/>
          <w:cols w:space="720"/>
        </w:sectPr>
      </w:pPr>
    </w:p>
    <w:p w14:paraId="656011F6" w14:textId="77777777" w:rsidR="001B4CBE" w:rsidRPr="00724BD9" w:rsidRDefault="001B4CBE">
      <w:pPr>
        <w:spacing w:before="8" w:line="200" w:lineRule="exact"/>
        <w:rPr>
          <w:sz w:val="20"/>
          <w:szCs w:val="20"/>
        </w:rPr>
      </w:pPr>
    </w:p>
    <w:p w14:paraId="319DE854" w14:textId="77777777" w:rsidR="001B4CBE" w:rsidRPr="00724BD9" w:rsidRDefault="00724BD9">
      <w:pPr>
        <w:ind w:left="4262"/>
        <w:jc w:val="center"/>
        <w:rPr>
          <w:rFonts w:ascii="Arial" w:eastAsia="Arial" w:hAnsi="Arial" w:cs="Arial"/>
          <w:sz w:val="16"/>
          <w:szCs w:val="16"/>
        </w:rPr>
      </w:pPr>
      <w:r w:rsidRPr="00724BD9">
        <w:rPr>
          <w:rFonts w:ascii="Arial" w:eastAsia="Arial" w:hAnsi="Arial" w:cs="Arial"/>
          <w:i/>
          <w:w w:val="95"/>
          <w:sz w:val="16"/>
          <w:szCs w:val="16"/>
        </w:rPr>
        <w:t>(Name</w:t>
      </w:r>
      <w:r w:rsidRPr="00724BD9">
        <w:rPr>
          <w:rFonts w:ascii="Arial" w:eastAsia="Arial" w:hAnsi="Arial" w:cs="Arial"/>
          <w:i/>
          <w:spacing w:val="7"/>
          <w:w w:val="95"/>
          <w:sz w:val="16"/>
          <w:szCs w:val="16"/>
        </w:rPr>
        <w:t xml:space="preserve"> </w:t>
      </w:r>
      <w:r w:rsidRPr="00724BD9">
        <w:rPr>
          <w:rFonts w:ascii="Arial" w:eastAsia="Arial" w:hAnsi="Arial" w:cs="Arial"/>
          <w:i/>
          <w:w w:val="95"/>
          <w:sz w:val="16"/>
          <w:szCs w:val="16"/>
        </w:rPr>
        <w:t>&amp; I.D.</w:t>
      </w:r>
      <w:r w:rsidRPr="00724BD9">
        <w:rPr>
          <w:rFonts w:ascii="Arial" w:eastAsia="Arial" w:hAnsi="Arial" w:cs="Arial"/>
          <w:i/>
          <w:spacing w:val="7"/>
          <w:w w:val="95"/>
          <w:sz w:val="16"/>
          <w:szCs w:val="16"/>
        </w:rPr>
        <w:t xml:space="preserve"> </w:t>
      </w:r>
      <w:r w:rsidRPr="00724BD9">
        <w:rPr>
          <w:rFonts w:ascii="Arial" w:eastAsia="Arial" w:hAnsi="Arial" w:cs="Arial"/>
          <w:i/>
          <w:w w:val="95"/>
          <w:sz w:val="16"/>
          <w:szCs w:val="16"/>
        </w:rPr>
        <w:t>Number</w:t>
      </w:r>
      <w:r w:rsidRPr="00724BD9">
        <w:rPr>
          <w:rFonts w:ascii="Arial" w:eastAsia="Arial" w:hAnsi="Arial" w:cs="Arial"/>
          <w:i/>
          <w:spacing w:val="8"/>
          <w:w w:val="95"/>
          <w:sz w:val="16"/>
          <w:szCs w:val="16"/>
        </w:rPr>
        <w:t xml:space="preserve"> </w:t>
      </w:r>
      <w:r w:rsidRPr="00724BD9">
        <w:rPr>
          <w:rFonts w:ascii="Arial" w:eastAsia="Arial" w:hAnsi="Arial" w:cs="Arial"/>
          <w:i/>
          <w:w w:val="95"/>
          <w:sz w:val="16"/>
          <w:szCs w:val="16"/>
        </w:rPr>
        <w:t>of</w:t>
      </w:r>
      <w:r w:rsidRPr="00724BD9">
        <w:rPr>
          <w:rFonts w:ascii="Arial" w:eastAsia="Arial" w:hAnsi="Arial" w:cs="Arial"/>
          <w:i/>
          <w:spacing w:val="7"/>
          <w:w w:val="95"/>
          <w:sz w:val="16"/>
          <w:szCs w:val="16"/>
        </w:rPr>
        <w:t xml:space="preserve"> </w:t>
      </w:r>
      <w:r w:rsidRPr="00724BD9">
        <w:rPr>
          <w:rFonts w:ascii="Arial" w:eastAsia="Arial" w:hAnsi="Arial" w:cs="Arial"/>
          <w:i/>
          <w:w w:val="95"/>
          <w:sz w:val="16"/>
          <w:szCs w:val="16"/>
        </w:rPr>
        <w:t>Offender)</w:t>
      </w:r>
    </w:p>
    <w:p w14:paraId="11E6AFD1" w14:textId="77777777" w:rsidR="001B4CBE" w:rsidRPr="00724BD9" w:rsidRDefault="001B4CBE">
      <w:pPr>
        <w:spacing w:line="200" w:lineRule="exact"/>
        <w:rPr>
          <w:sz w:val="20"/>
          <w:szCs w:val="20"/>
        </w:rPr>
      </w:pPr>
    </w:p>
    <w:p w14:paraId="59F39B79" w14:textId="77777777" w:rsidR="001B4CBE" w:rsidRPr="00724BD9" w:rsidRDefault="001B4CBE">
      <w:pPr>
        <w:spacing w:before="8" w:line="240" w:lineRule="exact"/>
        <w:rPr>
          <w:sz w:val="24"/>
          <w:szCs w:val="24"/>
        </w:rPr>
      </w:pPr>
    </w:p>
    <w:p w14:paraId="71A053C9" w14:textId="77777777" w:rsidR="001B4CBE" w:rsidRPr="007F0D0C" w:rsidRDefault="00724BD9">
      <w:pPr>
        <w:ind w:right="635"/>
        <w:jc w:val="right"/>
        <w:rPr>
          <w:rFonts w:ascii="Arial" w:eastAsia="Arial" w:hAnsi="Arial" w:cs="Arial"/>
          <w:b/>
          <w:sz w:val="40"/>
          <w:szCs w:val="40"/>
        </w:rPr>
      </w:pPr>
      <w:r w:rsidRPr="007F0D0C">
        <w:rPr>
          <w:rFonts w:ascii="Arial" w:eastAsia="Arial" w:hAnsi="Arial" w:cs="Arial"/>
          <w:b/>
          <w:bCs/>
          <w:spacing w:val="-2"/>
          <w:sz w:val="40"/>
          <w:szCs w:val="40"/>
        </w:rPr>
        <w:t>ORDER</w:t>
      </w:r>
    </w:p>
    <w:p w14:paraId="2EBB3643" w14:textId="77777777" w:rsidR="001B4CBE" w:rsidRPr="00724BD9" w:rsidRDefault="00E01341" w:rsidP="00E01341">
      <w:pPr>
        <w:pStyle w:val="Heading1"/>
        <w:spacing w:before="96"/>
        <w:ind w:right="351"/>
        <w:jc w:val="center"/>
        <w:rPr>
          <w:bCs w:val="0"/>
        </w:rPr>
      </w:pPr>
      <w:r>
        <w:rPr>
          <w:spacing w:val="1"/>
        </w:rPr>
        <w:t xml:space="preserve">                                                             </w:t>
      </w:r>
      <w:r w:rsidR="00724BD9" w:rsidRPr="00724BD9">
        <w:rPr>
          <w:spacing w:val="1"/>
        </w:rPr>
        <w:t>(</w:t>
      </w:r>
      <w:r w:rsidR="00724BD9" w:rsidRPr="00B30B96">
        <w:t xml:space="preserve">of </w:t>
      </w:r>
      <w:r w:rsidR="000A5E80" w:rsidRPr="00B30B96">
        <w:t>p</w:t>
      </w:r>
      <w:r w:rsidR="00724BD9" w:rsidRPr="00B30B96">
        <w:t>rohibition</w:t>
      </w:r>
      <w:r w:rsidR="00724BD9" w:rsidRPr="00724BD9">
        <w:rPr>
          <w:spacing w:val="1"/>
        </w:rPr>
        <w:t>)</w:t>
      </w:r>
    </w:p>
    <w:p w14:paraId="5F1D8613" w14:textId="77777777" w:rsidR="001B4CBE" w:rsidRPr="00724BD9" w:rsidRDefault="00724BD9" w:rsidP="00E01341">
      <w:pPr>
        <w:pStyle w:val="BodyText"/>
        <w:tabs>
          <w:tab w:val="left" w:pos="3600"/>
        </w:tabs>
        <w:spacing w:before="64"/>
        <w:ind w:left="3600" w:right="-245"/>
        <w:jc w:val="center"/>
      </w:pPr>
      <w:r w:rsidRPr="00724BD9">
        <w:rPr>
          <w:spacing w:val="-5"/>
        </w:rPr>
        <w:t>(</w:t>
      </w:r>
      <w:r w:rsidRPr="00724BD9">
        <w:t>S</w:t>
      </w:r>
      <w:r w:rsidRPr="00724BD9">
        <w:rPr>
          <w:spacing w:val="-2"/>
        </w:rPr>
        <w:t>e</w:t>
      </w:r>
      <w:r w:rsidRPr="00724BD9">
        <w:rPr>
          <w:spacing w:val="2"/>
        </w:rPr>
        <w:t>c</w:t>
      </w:r>
      <w:r w:rsidR="00E01341">
        <w:rPr>
          <w:spacing w:val="2"/>
        </w:rPr>
        <w:t xml:space="preserve">tions </w:t>
      </w:r>
      <w:r w:rsidRPr="00724BD9">
        <w:rPr>
          <w:spacing w:val="-2"/>
        </w:rPr>
        <w:t>1</w:t>
      </w:r>
      <w:r w:rsidR="003A5FA3">
        <w:rPr>
          <w:spacing w:val="-2"/>
        </w:rPr>
        <w:t>09</w:t>
      </w:r>
      <w:r w:rsidRPr="00724BD9">
        <w:rPr>
          <w:spacing w:val="2"/>
        </w:rPr>
        <w:t xml:space="preserve"> </w:t>
      </w:r>
      <w:r w:rsidRPr="00724BD9">
        <w:rPr>
          <w:spacing w:val="-2"/>
        </w:rPr>
        <w:t>an</w:t>
      </w:r>
      <w:r w:rsidRPr="00724BD9">
        <w:t>d</w:t>
      </w:r>
      <w:r w:rsidRPr="00724BD9">
        <w:rPr>
          <w:spacing w:val="2"/>
        </w:rPr>
        <w:t xml:space="preserve"> </w:t>
      </w:r>
      <w:r w:rsidRPr="00724BD9">
        <w:rPr>
          <w:spacing w:val="-2"/>
        </w:rPr>
        <w:t>11</w:t>
      </w:r>
      <w:r w:rsidRPr="00724BD9">
        <w:t>4</w:t>
      </w:r>
      <w:r w:rsidRPr="00724BD9">
        <w:rPr>
          <w:spacing w:val="2"/>
        </w:rPr>
        <w:t xml:space="preserve"> </w:t>
      </w:r>
      <w:r w:rsidRPr="00724BD9">
        <w:rPr>
          <w:spacing w:val="-2"/>
        </w:rPr>
        <w:t>C</w:t>
      </w:r>
      <w:r w:rsidR="007F0D0C">
        <w:rPr>
          <w:spacing w:val="-2"/>
        </w:rPr>
        <w:t>.</w:t>
      </w:r>
      <w:r w:rsidRPr="00724BD9">
        <w:rPr>
          <w:spacing w:val="-3"/>
        </w:rPr>
        <w:t>C</w:t>
      </w:r>
      <w:r w:rsidR="007F0D0C">
        <w:rPr>
          <w:spacing w:val="-3"/>
        </w:rPr>
        <w:t>.</w:t>
      </w:r>
      <w:r w:rsidRPr="00724BD9">
        <w:t>)</w:t>
      </w:r>
    </w:p>
    <w:p w14:paraId="0AAD69A9" w14:textId="77777777" w:rsidR="001B4CBE" w:rsidRPr="00724BD9" w:rsidRDefault="00724BD9" w:rsidP="007F0D0C">
      <w:pPr>
        <w:ind w:left="555"/>
        <w:jc w:val="center"/>
        <w:rPr>
          <w:rFonts w:ascii="Arial" w:eastAsia="Arial" w:hAnsi="Arial" w:cs="Arial"/>
          <w:sz w:val="16"/>
          <w:szCs w:val="16"/>
        </w:rPr>
      </w:pPr>
      <w:r w:rsidRPr="00724BD9">
        <w:rPr>
          <w:w w:val="95"/>
        </w:rPr>
        <w:br w:type="column"/>
      </w:r>
      <w:r w:rsidRPr="00724BD9">
        <w:rPr>
          <w:rFonts w:ascii="Arial" w:eastAsia="Arial" w:hAnsi="Arial" w:cs="Arial"/>
          <w:i/>
          <w:spacing w:val="1"/>
          <w:w w:val="95"/>
          <w:sz w:val="16"/>
          <w:szCs w:val="16"/>
        </w:rPr>
        <w:t>J</w:t>
      </w:r>
      <w:r w:rsidRPr="00724BD9">
        <w:rPr>
          <w:rFonts w:ascii="Arial" w:eastAsia="Arial" w:hAnsi="Arial" w:cs="Arial"/>
          <w:i/>
          <w:w w:val="95"/>
          <w:sz w:val="16"/>
          <w:szCs w:val="16"/>
        </w:rPr>
        <w:t>udge</w:t>
      </w:r>
    </w:p>
    <w:p w14:paraId="39BB3B4E" w14:textId="77777777" w:rsidR="001B4CBE" w:rsidRPr="00724BD9" w:rsidRDefault="001B4CBE">
      <w:pPr>
        <w:spacing w:line="200" w:lineRule="exact"/>
        <w:rPr>
          <w:sz w:val="20"/>
          <w:szCs w:val="20"/>
        </w:rPr>
      </w:pPr>
    </w:p>
    <w:p w14:paraId="5EDF010A" w14:textId="77777777" w:rsidR="001B4CBE" w:rsidRPr="00724BD9" w:rsidRDefault="001B4CBE">
      <w:pPr>
        <w:spacing w:before="8" w:line="280" w:lineRule="exact"/>
        <w:rPr>
          <w:sz w:val="28"/>
          <w:szCs w:val="28"/>
        </w:rPr>
      </w:pPr>
    </w:p>
    <w:p w14:paraId="2C37D771" w14:textId="77777777" w:rsidR="001B4CBE" w:rsidRPr="00724BD9" w:rsidRDefault="00724BD9">
      <w:pPr>
        <w:ind w:left="569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6841BC5" wp14:editId="252A372D">
                <wp:simplePos x="0" y="0"/>
                <wp:positionH relativeFrom="page">
                  <wp:posOffset>2350135</wp:posOffset>
                </wp:positionH>
                <wp:positionV relativeFrom="paragraph">
                  <wp:posOffset>-377190</wp:posOffset>
                </wp:positionV>
                <wp:extent cx="2992755" cy="1270"/>
                <wp:effectExtent l="0" t="0" r="17145" b="1778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1270"/>
                          <a:chOff x="3701" y="-594"/>
                          <a:chExt cx="4713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3701" y="-594"/>
                            <a:ext cx="4713" cy="2"/>
                          </a:xfrm>
                          <a:custGeom>
                            <a:avLst/>
                            <a:gdLst>
                              <a:gd name="T0" fmla="+- 0 3701 3701"/>
                              <a:gd name="T1" fmla="*/ T0 w 4713"/>
                              <a:gd name="T2" fmla="+- 0 8413 3701"/>
                              <a:gd name="T3" fmla="*/ T2 w 4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13">
                                <a:moveTo>
                                  <a:pt x="0" y="0"/>
                                </a:moveTo>
                                <a:lnTo>
                                  <a:pt x="47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E2E8A" id="Group 8" o:spid="_x0000_s1026" style="position:absolute;margin-left:185.05pt;margin-top:-29.7pt;width:235.65pt;height:.1pt;z-index:-251659776;mso-position-horizontal-relative:page" coordorigin="3701,-594" coordsize="4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">
                <v:shape id="Freeform 9" o:spid="_x0000_s1027" style="position:absolute;left:3701;top:-594;width:4713;height:2;visibility:visible;mso-wrap-style:square;v-text-anchor:top" coordsize="47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" path="m,l4712,e" filled="f">
                  <v:path arrowok="t" o:connecttype="custom" o:connectlocs="0,0;47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F936E52" wp14:editId="35FC29BD">
                <wp:simplePos x="0" y="0"/>
                <wp:positionH relativeFrom="page">
                  <wp:posOffset>6074410</wp:posOffset>
                </wp:positionH>
                <wp:positionV relativeFrom="paragraph">
                  <wp:posOffset>-24765</wp:posOffset>
                </wp:positionV>
                <wp:extent cx="1089025" cy="1270"/>
                <wp:effectExtent l="0" t="0" r="15875" b="1778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025" cy="1270"/>
                          <a:chOff x="9566" y="-39"/>
                          <a:chExt cx="1715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566" y="-39"/>
                            <a:ext cx="1715" cy="2"/>
                          </a:xfrm>
                          <a:custGeom>
                            <a:avLst/>
                            <a:gdLst>
                              <a:gd name="T0" fmla="+- 0 9566 9566"/>
                              <a:gd name="T1" fmla="*/ T0 w 1715"/>
                              <a:gd name="T2" fmla="+- 0 11282 9566"/>
                              <a:gd name="T3" fmla="*/ T2 w 17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5">
                                <a:moveTo>
                                  <a:pt x="0" y="0"/>
                                </a:moveTo>
                                <a:lnTo>
                                  <a:pt x="171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CC880" id="Group 6" o:spid="_x0000_s1026" style="position:absolute;margin-left:478.3pt;margin-top:-1.95pt;width:85.75pt;height:.1pt;z-index:-251657728;mso-position-horizontal-relative:page" coordorigin="9566,-39" coordsize="17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">
                <v:shape id="Freeform 7" o:spid="_x0000_s1027" style="position:absolute;left:9566;top:-39;width:1715;height:2;visibility:visible;mso-wrap-style:square;v-text-anchor:top" coordsize="17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" path="m,l1716,e" filled="f">
                  <v:path arrowok="t" o:connecttype="custom" o:connectlocs="0,0;1716,0" o:connectangles="0,0"/>
                </v:shape>
                <w10:wrap anchorx="page"/>
              </v:group>
            </w:pict>
          </mc:Fallback>
        </mc:AlternateContent>
      </w:r>
      <w:r w:rsidRPr="00724BD9">
        <w:rPr>
          <w:rFonts w:ascii="Arial" w:eastAsia="Arial" w:hAnsi="Arial" w:cs="Arial"/>
          <w:i/>
          <w:sz w:val="16"/>
          <w:szCs w:val="16"/>
        </w:rPr>
        <w:t>D/</w:t>
      </w:r>
      <w:r w:rsidRPr="00724BD9">
        <w:rPr>
          <w:rFonts w:ascii="Arial" w:eastAsia="Arial" w:hAnsi="Arial" w:cs="Arial"/>
          <w:i/>
          <w:spacing w:val="2"/>
          <w:sz w:val="16"/>
          <w:szCs w:val="16"/>
        </w:rPr>
        <w:t>M</w:t>
      </w:r>
      <w:r w:rsidRPr="00724BD9">
        <w:rPr>
          <w:rFonts w:ascii="Arial" w:eastAsia="Arial" w:hAnsi="Arial" w:cs="Arial"/>
          <w:i/>
          <w:sz w:val="16"/>
          <w:szCs w:val="16"/>
        </w:rPr>
        <w:t>/Y</w:t>
      </w:r>
    </w:p>
    <w:p w14:paraId="7550D8B9" w14:textId="77777777" w:rsidR="001B4CBE" w:rsidRDefault="001B4CBE">
      <w:pPr>
        <w:jc w:val="center"/>
        <w:rPr>
          <w:rFonts w:ascii="Arial" w:eastAsia="Arial" w:hAnsi="Arial" w:cs="Arial"/>
          <w:sz w:val="16"/>
          <w:szCs w:val="16"/>
        </w:rPr>
        <w:sectPr w:rsidR="001B4CBE">
          <w:type w:val="continuous"/>
          <w:pgSz w:w="12240" w:h="20160"/>
          <w:pgMar w:top="1480" w:right="560" w:bottom="280" w:left="600" w:header="720" w:footer="720" w:gutter="0"/>
          <w:cols w:num="2" w:space="720" w:equalWidth="0">
            <w:col w:w="6685" w:space="40"/>
            <w:col w:w="4355"/>
          </w:cols>
        </w:sectPr>
      </w:pPr>
    </w:p>
    <w:p w14:paraId="399726C5" w14:textId="77777777" w:rsidR="001B4CBE" w:rsidRDefault="001B4CBE">
      <w:pPr>
        <w:spacing w:before="4" w:line="130" w:lineRule="exact"/>
        <w:rPr>
          <w:sz w:val="13"/>
          <w:szCs w:val="13"/>
        </w:rPr>
      </w:pPr>
    </w:p>
    <w:p w14:paraId="76B72D41" w14:textId="77777777" w:rsidR="001B4CBE" w:rsidRDefault="001B4CBE">
      <w:pPr>
        <w:spacing w:line="200" w:lineRule="exact"/>
        <w:rPr>
          <w:sz w:val="20"/>
          <w:szCs w:val="20"/>
        </w:rPr>
      </w:pPr>
    </w:p>
    <w:p w14:paraId="6C5000B6" w14:textId="77777777" w:rsidR="00222C62" w:rsidRDefault="007F0D0C" w:rsidP="00222C62">
      <w:pPr>
        <w:pStyle w:val="BodyText"/>
        <w:tabs>
          <w:tab w:val="left" w:pos="10542"/>
        </w:tabs>
        <w:spacing w:before="75"/>
        <w:rPr>
          <w:spacing w:val="2"/>
        </w:rPr>
      </w:pPr>
      <w:r>
        <w:t xml:space="preserve">                                      </w:t>
      </w:r>
      <w:r w:rsidR="00724BD9">
        <w:t>BE</w:t>
      </w:r>
      <w:r w:rsidR="00724BD9">
        <w:rPr>
          <w:spacing w:val="-5"/>
        </w:rPr>
        <w:t>F</w:t>
      </w:r>
      <w:r w:rsidR="00724BD9">
        <w:rPr>
          <w:spacing w:val="-6"/>
        </w:rPr>
        <w:t>O</w:t>
      </w:r>
      <w:r>
        <w:rPr>
          <w:spacing w:val="-3"/>
        </w:rPr>
        <w:t>RE</w:t>
      </w:r>
      <w:r w:rsidR="00724BD9">
        <w:rPr>
          <w:spacing w:val="2"/>
        </w:rPr>
        <w:t xml:space="preserve"> </w:t>
      </w:r>
      <w:r w:rsidR="00222C62">
        <w:rPr>
          <w:spacing w:val="2"/>
        </w:rPr>
        <w:t>________________</w:t>
      </w:r>
      <w:r>
        <w:rPr>
          <w:spacing w:val="2"/>
        </w:rPr>
        <w:t>____________________________</w:t>
      </w:r>
      <w:r w:rsidR="00222C62">
        <w:rPr>
          <w:spacing w:val="2"/>
        </w:rPr>
        <w:t>__</w:t>
      </w:r>
    </w:p>
    <w:p w14:paraId="543827BF" w14:textId="77777777" w:rsidR="007F0D0C" w:rsidRPr="007F0D0C" w:rsidRDefault="007F0D0C" w:rsidP="00222C62">
      <w:pPr>
        <w:pStyle w:val="BodyText"/>
        <w:tabs>
          <w:tab w:val="left" w:pos="10542"/>
        </w:tabs>
        <w:spacing w:before="75"/>
        <w:rPr>
          <w:i/>
          <w:spacing w:val="2"/>
          <w:sz w:val="16"/>
          <w:szCs w:val="16"/>
        </w:rPr>
      </w:pPr>
      <w:r>
        <w:rPr>
          <w:spacing w:val="2"/>
        </w:rPr>
        <w:t xml:space="preserve">                                                                              </w:t>
      </w:r>
      <w:r w:rsidR="00DA58BB">
        <w:rPr>
          <w:spacing w:val="2"/>
        </w:rPr>
        <w:t xml:space="preserve">        </w:t>
      </w:r>
      <w:r>
        <w:rPr>
          <w:spacing w:val="2"/>
        </w:rPr>
        <w:t xml:space="preserve">  </w:t>
      </w:r>
      <w:r w:rsidR="00C80A36">
        <w:rPr>
          <w:i/>
          <w:spacing w:val="2"/>
          <w:sz w:val="16"/>
          <w:szCs w:val="16"/>
        </w:rPr>
        <w:t xml:space="preserve"> (</w:t>
      </w:r>
      <w:r w:rsidR="00D703BF">
        <w:rPr>
          <w:i/>
          <w:spacing w:val="2"/>
          <w:sz w:val="16"/>
          <w:szCs w:val="16"/>
        </w:rPr>
        <w:t>name</w:t>
      </w:r>
      <w:r w:rsidRPr="007F0D0C">
        <w:rPr>
          <w:i/>
          <w:spacing w:val="2"/>
          <w:sz w:val="16"/>
          <w:szCs w:val="16"/>
        </w:rPr>
        <w:t>)</w:t>
      </w:r>
    </w:p>
    <w:p w14:paraId="0959BE4E" w14:textId="77777777" w:rsidR="007C777E" w:rsidRDefault="007C777E" w:rsidP="00222C62">
      <w:pPr>
        <w:pStyle w:val="BodyText"/>
        <w:tabs>
          <w:tab w:val="left" w:pos="10542"/>
        </w:tabs>
        <w:spacing w:before="75"/>
        <w:rPr>
          <w:spacing w:val="-8"/>
        </w:rPr>
      </w:pPr>
    </w:p>
    <w:p w14:paraId="52E669BC" w14:textId="77777777" w:rsidR="001B4CBE" w:rsidRDefault="00724BD9" w:rsidP="00222C62">
      <w:pPr>
        <w:pStyle w:val="BodyText"/>
        <w:tabs>
          <w:tab w:val="left" w:pos="10542"/>
        </w:tabs>
        <w:spacing w:before="75"/>
      </w:pPr>
      <w:r>
        <w:rPr>
          <w:spacing w:val="-8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offend</w:t>
      </w:r>
      <w:r>
        <w:rPr>
          <w:spacing w:val="3"/>
        </w:rPr>
        <w:t>e</w:t>
      </w:r>
      <w:r>
        <w:t>r</w:t>
      </w:r>
      <w:r>
        <w:rPr>
          <w:spacing w:val="-12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-6"/>
        </w:rPr>
        <w:t xml:space="preserve"> </w:t>
      </w:r>
      <w:r w:rsidR="00047EC1" w:rsidRPr="00047EC1">
        <w:rPr>
          <w:rFonts w:cs="Arial"/>
          <w:spacing w:val="-6"/>
          <w:sz w:val="28"/>
          <w:szCs w:val="28"/>
        </w:rPr>
        <w:t>□</w:t>
      </w:r>
      <w:r w:rsidR="00047EC1" w:rsidRPr="00047EC1">
        <w:rPr>
          <w:spacing w:val="-6"/>
          <w:sz w:val="28"/>
          <w:szCs w:val="28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9"/>
        </w:rPr>
        <w:t>v</w:t>
      </w:r>
      <w:r>
        <w:rPr>
          <w:spacing w:val="2"/>
        </w:rPr>
        <w:t>ic</w:t>
      </w:r>
      <w:r>
        <w:rPr>
          <w:spacing w:val="-2"/>
        </w:rPr>
        <w:t>te</w:t>
      </w:r>
      <w:r>
        <w:t>d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3"/>
        </w:rPr>
        <w:t xml:space="preserve"> </w:t>
      </w:r>
      <w:r w:rsidR="00047EC1" w:rsidRPr="00047EC1">
        <w:rPr>
          <w:rFonts w:cs="Arial"/>
          <w:spacing w:val="-6"/>
          <w:sz w:val="28"/>
          <w:szCs w:val="28"/>
        </w:rPr>
        <w:t>□</w:t>
      </w:r>
      <w:r w:rsidR="00047EC1" w:rsidRPr="00047EC1">
        <w:rPr>
          <w:spacing w:val="-6"/>
          <w:sz w:val="28"/>
          <w:szCs w:val="28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is</w:t>
      </w:r>
      <w:r>
        <w:rPr>
          <w:spacing w:val="3"/>
        </w:rPr>
        <w:t>c</w:t>
      </w:r>
      <w:r>
        <w:rPr>
          <w:spacing w:val="-2"/>
        </w:rPr>
        <w:t>h</w:t>
      </w:r>
      <w:r>
        <w:t>a</w:t>
      </w:r>
      <w:r>
        <w:rPr>
          <w:spacing w:val="-5"/>
        </w:rPr>
        <w:t>r</w:t>
      </w:r>
      <w:r>
        <w:rPr>
          <w:spacing w:val="-2"/>
        </w:rPr>
        <w:t>ge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3"/>
        </w:rPr>
        <w:t>o</w:t>
      </w:r>
      <w:r>
        <w:rPr>
          <w:spacing w:val="-1"/>
        </w:rPr>
        <w:t>r</w:t>
      </w:r>
      <w:r>
        <w:t>,</w:t>
      </w:r>
      <w:r>
        <w:rPr>
          <w:spacing w:val="-2"/>
        </w:rPr>
        <w:t xml:space="preserve"> th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2"/>
        </w:rPr>
        <w:t>ll</w:t>
      </w:r>
      <w:r>
        <w:rPr>
          <w:spacing w:val="-1"/>
        </w:rPr>
        <w:t>o</w:t>
      </w:r>
      <w:r>
        <w:rPr>
          <w:spacing w:val="6"/>
        </w:rPr>
        <w:t>w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offe</w:t>
      </w:r>
      <w:r>
        <w:rPr>
          <w:spacing w:val="2"/>
        </w:rPr>
        <w:t>n</w:t>
      </w:r>
      <w:r>
        <w:rPr>
          <w:spacing w:val="3"/>
        </w:rPr>
        <w:t>c</w:t>
      </w:r>
      <w:r>
        <w:rPr>
          <w:spacing w:val="-1"/>
        </w:rPr>
        <w:t>e</w:t>
      </w:r>
      <w:r>
        <w:rPr>
          <w:spacing w:val="-4"/>
        </w:rPr>
        <w:t>(</w:t>
      </w:r>
      <w:r>
        <w:rPr>
          <w:spacing w:val="3"/>
        </w:rPr>
        <w:t>s</w:t>
      </w:r>
      <w:r>
        <w:t>)</w:t>
      </w:r>
      <w:r>
        <w:rPr>
          <w:spacing w:val="-9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ef</w:t>
      </w:r>
      <w:r>
        <w:rPr>
          <w:spacing w:val="1"/>
        </w:rPr>
        <w:t>e</w:t>
      </w:r>
      <w:r>
        <w:rPr>
          <w:spacing w:val="-4"/>
        </w:rPr>
        <w:t>rr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 w:rsidR="00E01341">
        <w:rPr>
          <w:spacing w:val="-4"/>
        </w:rPr>
        <w:t>S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1</w:t>
      </w:r>
      <w:r w:rsidR="003A5FA3">
        <w:rPr>
          <w:spacing w:val="-2"/>
        </w:rPr>
        <w:t>09</w:t>
      </w:r>
      <w:r>
        <w:rPr>
          <w:spacing w:val="-2"/>
        </w:rPr>
        <w:t xml:space="preserve"> </w:t>
      </w:r>
      <w:r>
        <w:rPr>
          <w:spacing w:val="-4"/>
        </w:rPr>
        <w:t>(</w:t>
      </w:r>
      <w:r>
        <w:rPr>
          <w:spacing w:val="-1"/>
        </w:rPr>
        <w:t>1</w:t>
      </w:r>
      <w:r>
        <w:t>)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9"/>
        </w:rPr>
        <w:t xml:space="preserve"> </w:t>
      </w:r>
      <w:r>
        <w:rPr>
          <w:rFonts w:cs="Arial"/>
          <w:i/>
          <w:spacing w:val="2"/>
        </w:rPr>
        <w:t>Criminal</w:t>
      </w:r>
      <w:r>
        <w:rPr>
          <w:rFonts w:cs="Arial"/>
          <w:i/>
          <w:spacing w:val="2"/>
          <w:w w:val="96"/>
        </w:rPr>
        <w:t xml:space="preserve"> </w:t>
      </w:r>
      <w:r>
        <w:rPr>
          <w:rFonts w:cs="Arial"/>
          <w:i/>
          <w:spacing w:val="-1"/>
        </w:rPr>
        <w:t>Cod</w:t>
      </w:r>
      <w:r>
        <w:rPr>
          <w:rFonts w:cs="Arial"/>
          <w:i/>
        </w:rPr>
        <w:t>e</w:t>
      </w:r>
      <w:r>
        <w:t>:</w:t>
      </w:r>
    </w:p>
    <w:p w14:paraId="6C73425C" w14:textId="77777777" w:rsidR="001B4CBE" w:rsidRPr="007F0D0C" w:rsidRDefault="001B4CBE">
      <w:pPr>
        <w:spacing w:before="19" w:line="280" w:lineRule="exact"/>
        <w:rPr>
          <w:sz w:val="28"/>
          <w:szCs w:val="28"/>
        </w:rPr>
      </w:pPr>
    </w:p>
    <w:p w14:paraId="1CC5C74C" w14:textId="77777777" w:rsidR="001B4CBE" w:rsidRPr="007F0D0C" w:rsidRDefault="00724BD9" w:rsidP="007F0D0C">
      <w:pPr>
        <w:pStyle w:val="Heading2"/>
        <w:rPr>
          <w:rFonts w:cs="Arial"/>
          <w:u w:val="single"/>
        </w:rPr>
      </w:pPr>
      <w:r w:rsidRPr="007F0D0C">
        <w:rPr>
          <w:u w:val="single"/>
        </w:rPr>
        <w:t>Case</w:t>
      </w:r>
      <w:r w:rsidRPr="007F0D0C">
        <w:rPr>
          <w:spacing w:val="-2"/>
          <w:u w:val="single"/>
        </w:rPr>
        <w:t xml:space="preserve"> </w:t>
      </w:r>
      <w:r w:rsidRPr="007F0D0C">
        <w:rPr>
          <w:u w:val="single"/>
        </w:rPr>
        <w:t>No(s).</w:t>
      </w:r>
      <w:r w:rsidRPr="007F0D0C">
        <w:rPr>
          <w:spacing w:val="-1"/>
          <w:u w:val="single"/>
        </w:rPr>
        <w:t xml:space="preserve"> </w:t>
      </w:r>
      <w:r w:rsidRPr="007F0D0C">
        <w:rPr>
          <w:u w:val="single"/>
        </w:rPr>
        <w:t>And</w:t>
      </w:r>
      <w:r w:rsidRPr="007F0D0C">
        <w:rPr>
          <w:spacing w:val="-1"/>
          <w:u w:val="single"/>
        </w:rPr>
        <w:t xml:space="preserve"> </w:t>
      </w:r>
      <w:r w:rsidRPr="007F0D0C">
        <w:rPr>
          <w:u w:val="single"/>
        </w:rPr>
        <w:t>Brief</w:t>
      </w:r>
      <w:r w:rsidR="007F0D0C" w:rsidRPr="007F0D0C">
        <w:rPr>
          <w:u w:val="single"/>
        </w:rPr>
        <w:t xml:space="preserve"> </w:t>
      </w:r>
      <w:r w:rsidRPr="007F0D0C">
        <w:rPr>
          <w:rFonts w:cs="Arial"/>
          <w:u w:val="single"/>
        </w:rPr>
        <w:t>Description</w:t>
      </w:r>
      <w:r w:rsidRPr="007F0D0C">
        <w:rPr>
          <w:rFonts w:cs="Arial"/>
          <w:spacing w:val="1"/>
          <w:u w:val="single"/>
        </w:rPr>
        <w:t xml:space="preserve"> </w:t>
      </w:r>
      <w:r w:rsidRPr="007F0D0C">
        <w:rPr>
          <w:rFonts w:cs="Arial"/>
          <w:u w:val="single"/>
        </w:rPr>
        <w:t>of</w:t>
      </w:r>
      <w:r w:rsidRPr="007F0D0C">
        <w:rPr>
          <w:rFonts w:cs="Arial"/>
          <w:spacing w:val="1"/>
          <w:u w:val="single"/>
        </w:rPr>
        <w:t xml:space="preserve"> </w:t>
      </w:r>
      <w:r w:rsidRPr="007F0D0C">
        <w:rPr>
          <w:rFonts w:cs="Arial"/>
          <w:u w:val="single"/>
        </w:rPr>
        <w:t>Offence(s)</w:t>
      </w:r>
      <w:r w:rsidR="00E01341">
        <w:rPr>
          <w:rFonts w:cs="Arial"/>
          <w:u w:val="single"/>
        </w:rPr>
        <w:t xml:space="preserve">  </w:t>
      </w:r>
      <w:r w:rsidRPr="007F0D0C">
        <w:rPr>
          <w:rFonts w:cs="Arial"/>
          <w:u w:val="single"/>
        </w:rPr>
        <w:tab/>
      </w:r>
      <w:r w:rsidRPr="007F0D0C">
        <w:rPr>
          <w:rFonts w:cs="Arial"/>
          <w:spacing w:val="1"/>
          <w:u w:val="single"/>
        </w:rPr>
        <w:t>Section</w:t>
      </w:r>
      <w:r w:rsidR="007F0D0C" w:rsidRPr="007F0D0C">
        <w:rPr>
          <w:rFonts w:cs="Arial"/>
          <w:spacing w:val="1"/>
          <w:u w:val="single"/>
        </w:rPr>
        <w:t xml:space="preserve">         </w:t>
      </w:r>
      <w:r w:rsidRPr="007F0D0C">
        <w:rPr>
          <w:rFonts w:cs="Arial"/>
          <w:u w:val="single"/>
        </w:rPr>
        <w:t>Date</w:t>
      </w:r>
      <w:r w:rsidRPr="007F0D0C">
        <w:rPr>
          <w:rFonts w:cs="Arial"/>
          <w:spacing w:val="1"/>
          <w:u w:val="single"/>
        </w:rPr>
        <w:t xml:space="preserve"> </w:t>
      </w:r>
      <w:r w:rsidRPr="007F0D0C">
        <w:rPr>
          <w:rFonts w:cs="Arial"/>
          <w:u w:val="single"/>
        </w:rPr>
        <w:t>and</w:t>
      </w:r>
      <w:r w:rsidRPr="007F0D0C">
        <w:rPr>
          <w:rFonts w:cs="Arial"/>
          <w:spacing w:val="1"/>
          <w:u w:val="single"/>
        </w:rPr>
        <w:t xml:space="preserve"> </w:t>
      </w:r>
      <w:r w:rsidRPr="007F0D0C">
        <w:rPr>
          <w:rFonts w:cs="Arial"/>
          <w:u w:val="single"/>
        </w:rPr>
        <w:t>Place</w:t>
      </w:r>
      <w:r w:rsidR="00E01341" w:rsidRPr="00E01341">
        <w:rPr>
          <w:rFonts w:cs="Arial"/>
          <w:u w:val="single"/>
        </w:rPr>
        <w:t xml:space="preserve"> </w:t>
      </w:r>
      <w:r w:rsidR="00E01341" w:rsidRPr="007F0D0C">
        <w:rPr>
          <w:rFonts w:cs="Arial"/>
          <w:u w:val="single"/>
        </w:rPr>
        <w:t>of</w:t>
      </w:r>
      <w:r w:rsidR="00E01341" w:rsidRPr="007F0D0C">
        <w:rPr>
          <w:rFonts w:cs="Arial"/>
          <w:spacing w:val="1"/>
          <w:u w:val="single"/>
        </w:rPr>
        <w:t xml:space="preserve"> </w:t>
      </w:r>
      <w:r w:rsidR="00E01341" w:rsidRPr="007F0D0C">
        <w:rPr>
          <w:rFonts w:cs="Arial"/>
          <w:u w:val="single"/>
        </w:rPr>
        <w:t>Offence(s)</w:t>
      </w:r>
      <w:r w:rsidR="007F0D0C" w:rsidRPr="007F0D0C">
        <w:rPr>
          <w:rFonts w:cs="Arial"/>
          <w:u w:val="single"/>
        </w:rPr>
        <w:t xml:space="preserve">             </w:t>
      </w:r>
      <w:r w:rsidRPr="007F0D0C">
        <w:rPr>
          <w:rFonts w:cs="Arial"/>
          <w:u w:val="single"/>
        </w:rPr>
        <w:t>Sentence</w:t>
      </w:r>
      <w:r w:rsidRPr="007F0D0C">
        <w:rPr>
          <w:rFonts w:cs="Arial"/>
          <w:w w:val="99"/>
          <w:u w:val="single"/>
        </w:rPr>
        <w:t xml:space="preserve"> </w:t>
      </w:r>
      <w:r w:rsidRPr="007F0D0C">
        <w:rPr>
          <w:rFonts w:cs="Arial"/>
          <w:u w:val="single"/>
        </w:rPr>
        <w:tab/>
      </w:r>
    </w:p>
    <w:p w14:paraId="6A7B7C75" w14:textId="77777777" w:rsidR="001B4CBE" w:rsidRPr="00724BD9" w:rsidRDefault="001B4CBE" w:rsidP="00724BD9"/>
    <w:p w14:paraId="1E628A25" w14:textId="77777777" w:rsidR="001B4CBE" w:rsidRPr="00724BD9" w:rsidRDefault="001B4CBE" w:rsidP="00724BD9"/>
    <w:p w14:paraId="455A67A9" w14:textId="77777777" w:rsidR="001B4CBE" w:rsidRPr="00724BD9" w:rsidRDefault="001B4CBE" w:rsidP="00724BD9"/>
    <w:p w14:paraId="38479D68" w14:textId="77777777" w:rsidR="001B4CBE" w:rsidRDefault="00724BD9">
      <w:pPr>
        <w:pStyle w:val="BodyText"/>
        <w:spacing w:before="75" w:line="295" w:lineRule="auto"/>
        <w:ind w:right="160"/>
        <w:jc w:val="both"/>
      </w:pPr>
      <w:r>
        <w:rPr>
          <w:spacing w:val="-8"/>
        </w:rP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Co</w:t>
      </w:r>
      <w:r>
        <w:t>u</w:t>
      </w:r>
      <w:r>
        <w:rPr>
          <w:spacing w:val="-4"/>
        </w:rPr>
        <w:t>r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t>t</w:t>
      </w:r>
      <w:r>
        <w:rPr>
          <w:spacing w:val="2"/>
        </w:rPr>
        <w:t>is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"/>
        </w:rPr>
        <w:t>si</w:t>
      </w:r>
      <w:r>
        <w:rPr>
          <w:spacing w:val="-4"/>
        </w:rPr>
        <w:t>r</w:t>
      </w:r>
      <w:r>
        <w:rPr>
          <w:spacing w:val="-2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nt</w:t>
      </w:r>
      <w:r>
        <w:t>e</w:t>
      </w:r>
      <w:r>
        <w:rPr>
          <w:spacing w:val="-4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afe</w:t>
      </w:r>
      <w:r>
        <w:rPr>
          <w:spacing w:val="1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offend</w:t>
      </w:r>
      <w:r>
        <w:rPr>
          <w:spacing w:val="3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4"/>
        </w:rPr>
        <w:t>r</w:t>
      </w:r>
      <w:r>
        <w:rPr>
          <w:spacing w:val="2"/>
        </w:rPr>
        <w:t>s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oth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tha</w:t>
      </w:r>
      <w:r>
        <w:t>n</w:t>
      </w:r>
      <w:r>
        <w:rPr>
          <w:spacing w:val="-2"/>
        </w:rPr>
        <w:t xml:space="preserve"> th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offend</w:t>
      </w:r>
      <w:r>
        <w:rPr>
          <w:spacing w:val="3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-7"/>
        </w:rPr>
        <w:t xml:space="preserve"> </w:t>
      </w:r>
      <w:r>
        <w:rPr>
          <w:rFonts w:cs="Arial"/>
          <w:b/>
          <w:bCs/>
          <w:spacing w:val="1"/>
        </w:rPr>
        <w:t>the</w:t>
      </w:r>
      <w:r>
        <w:rPr>
          <w:rFonts w:cs="Arial"/>
          <w:b/>
          <w:bCs/>
          <w:spacing w:val="1"/>
          <w:w w:val="99"/>
        </w:rPr>
        <w:t xml:space="preserve"> </w:t>
      </w:r>
      <w:r>
        <w:rPr>
          <w:rFonts w:cs="Arial"/>
          <w:b/>
          <w:bCs/>
          <w:spacing w:val="1"/>
        </w:rPr>
        <w:t>offende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41"/>
        </w:rPr>
        <w:t xml:space="preserve"> </w:t>
      </w:r>
      <w:proofErr w:type="gramStart"/>
      <w:r>
        <w:rPr>
          <w:spacing w:val="-2"/>
        </w:rPr>
        <w:t>no</w:t>
      </w:r>
      <w:r>
        <w:t>t</w:t>
      </w:r>
      <w:r>
        <w:rPr>
          <w:spacing w:val="39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o</w:t>
      </w:r>
      <w:r>
        <w:rPr>
          <w:spacing w:val="2"/>
        </w:rPr>
        <w:t>ss</w:t>
      </w:r>
      <w:r>
        <w:rPr>
          <w:spacing w:val="-2"/>
        </w:rPr>
        <w:t>e</w:t>
      </w:r>
      <w:r>
        <w:rPr>
          <w:spacing w:val="2"/>
        </w:rPr>
        <w:t>s</w:t>
      </w:r>
      <w:r>
        <w:t>s</w:t>
      </w:r>
      <w:proofErr w:type="gramEnd"/>
      <w:r>
        <w:rPr>
          <w:spacing w:val="4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3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i</w:t>
      </w:r>
      <w:r>
        <w:rPr>
          <w:spacing w:val="-5"/>
        </w:rP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-5"/>
        </w:rPr>
        <w:t>r</w:t>
      </w:r>
      <w:r>
        <w:rPr>
          <w:spacing w:val="7"/>
        </w:rPr>
        <w:t>m</w:t>
      </w:r>
      <w:r>
        <w:t>,</w:t>
      </w:r>
      <w:r>
        <w:rPr>
          <w:spacing w:val="38"/>
        </w:rPr>
        <w:t xml:space="preserve"> </w:t>
      </w:r>
      <w:r>
        <w:rPr>
          <w:spacing w:val="2"/>
        </w:rPr>
        <w:t>c</w:t>
      </w:r>
      <w:r>
        <w:rPr>
          <w:spacing w:val="-5"/>
        </w:rPr>
        <w:t>r</w:t>
      </w:r>
      <w:r>
        <w:rPr>
          <w:spacing w:val="-2"/>
        </w:rPr>
        <w:t>o</w:t>
      </w:r>
      <w:r>
        <w:rPr>
          <w:spacing w:val="2"/>
        </w:rPr>
        <w:t>ss</w:t>
      </w:r>
      <w:r>
        <w:rPr>
          <w:spacing w:val="-5"/>
        </w:rPr>
        <w:t>-</w:t>
      </w:r>
      <w:r>
        <w:rPr>
          <w:spacing w:val="-2"/>
        </w:rPr>
        <w:t>b</w:t>
      </w:r>
      <w:r>
        <w:rPr>
          <w:spacing w:val="-1"/>
        </w:rPr>
        <w:t>o</w:t>
      </w:r>
      <w:r>
        <w:rPr>
          <w:spacing w:val="5"/>
        </w:rPr>
        <w:t>w</w:t>
      </w:r>
      <w:r>
        <w:t>,</w:t>
      </w:r>
      <w:r>
        <w:rPr>
          <w:spacing w:val="38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-2"/>
        </w:rPr>
        <w:t>o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b</w:t>
      </w:r>
      <w:r>
        <w:rPr>
          <w:spacing w:val="1"/>
        </w:rPr>
        <w:t>i</w:t>
      </w:r>
      <w:r>
        <w:rPr>
          <w:spacing w:val="-2"/>
        </w:rPr>
        <w:t>te</w:t>
      </w:r>
      <w:r>
        <w:t>d</w:t>
      </w:r>
      <w:r>
        <w:rPr>
          <w:spacing w:val="39"/>
        </w:rPr>
        <w:t xml:space="preserve"> </w:t>
      </w:r>
      <w:r>
        <w:rPr>
          <w:spacing w:val="5"/>
        </w:rPr>
        <w:t>w</w:t>
      </w:r>
      <w:r>
        <w:rPr>
          <w:spacing w:val="-2"/>
        </w:rPr>
        <w:t>eapon</w:t>
      </w:r>
      <w:r>
        <w:t>,</w:t>
      </w:r>
      <w:r>
        <w:rPr>
          <w:spacing w:val="42"/>
        </w:rPr>
        <w:t xml:space="preserve"> </w:t>
      </w:r>
      <w:r>
        <w:rPr>
          <w:spacing w:val="-5"/>
        </w:rPr>
        <w:t>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2"/>
        </w:rPr>
        <w:t>t</w:t>
      </w:r>
      <w:r>
        <w:rPr>
          <w:spacing w:val="-5"/>
        </w:rPr>
        <w:t>r</w:t>
      </w:r>
      <w:r>
        <w:rPr>
          <w:spacing w:val="1"/>
        </w:rPr>
        <w:t>i</w:t>
      </w:r>
      <w:r>
        <w:rPr>
          <w:spacing w:val="2"/>
        </w:rPr>
        <w:t>c</w:t>
      </w:r>
      <w:r>
        <w:rPr>
          <w:spacing w:val="-2"/>
        </w:rPr>
        <w:t>te</w:t>
      </w:r>
      <w:r>
        <w:t>d</w:t>
      </w:r>
      <w:r>
        <w:rPr>
          <w:spacing w:val="39"/>
        </w:rPr>
        <w:t xml:space="preserve"> </w:t>
      </w:r>
      <w:r>
        <w:rPr>
          <w:spacing w:val="5"/>
        </w:rPr>
        <w:t>w</w:t>
      </w:r>
      <w:r>
        <w:rPr>
          <w:spacing w:val="-2"/>
        </w:rPr>
        <w:t>eapon</w:t>
      </w:r>
      <w:r>
        <w:t>,</w:t>
      </w:r>
      <w:r>
        <w:rPr>
          <w:spacing w:val="41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-2"/>
        </w:rPr>
        <w:t>o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b</w:t>
      </w:r>
      <w:r>
        <w:rPr>
          <w:spacing w:val="1"/>
        </w:rPr>
        <w:t>i</w:t>
      </w:r>
      <w:r>
        <w:rPr>
          <w:spacing w:val="-2"/>
        </w:rPr>
        <w:t>te</w:t>
      </w:r>
      <w:r>
        <w:t>d</w:t>
      </w:r>
      <w:r>
        <w:rPr>
          <w:spacing w:val="39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9"/>
        </w:rPr>
        <w:t>v</w:t>
      </w:r>
      <w:r>
        <w:rPr>
          <w:spacing w:val="1"/>
        </w:rPr>
        <w:t>i</w:t>
      </w:r>
      <w:r>
        <w:rPr>
          <w:spacing w:val="2"/>
        </w:rPr>
        <w:t>c</w:t>
      </w:r>
      <w:r>
        <w:rPr>
          <w:spacing w:val="-2"/>
        </w:rPr>
        <w:t>e</w:t>
      </w:r>
      <w:r>
        <w:t>,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rPr>
          <w:spacing w:val="7"/>
        </w:rPr>
        <w:t>mm</w:t>
      </w:r>
      <w:r>
        <w:rPr>
          <w:spacing w:val="-2"/>
        </w:rP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 xml:space="preserve">on,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-2"/>
        </w:rPr>
        <w:t>o</w:t>
      </w:r>
      <w:r>
        <w:t>h</w:t>
      </w:r>
      <w:r>
        <w:rPr>
          <w:spacing w:val="2"/>
        </w:rPr>
        <w:t>i</w:t>
      </w:r>
      <w:r>
        <w:rPr>
          <w:spacing w:val="-1"/>
        </w:rPr>
        <w:t>b</w:t>
      </w:r>
      <w:r>
        <w:rPr>
          <w:spacing w:val="2"/>
        </w:rPr>
        <w:t>i</w:t>
      </w:r>
      <w:r>
        <w:rPr>
          <w:spacing w:val="-2"/>
        </w:rPr>
        <w:t>te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8"/>
        </w:rPr>
        <w:t>mm</w:t>
      </w:r>
      <w:r>
        <w:rPr>
          <w:spacing w:val="-2"/>
        </w:rPr>
        <w:t>u</w:t>
      </w:r>
      <w:r>
        <w:t>n</w:t>
      </w:r>
      <w:r>
        <w:rPr>
          <w:spacing w:val="2"/>
        </w:rPr>
        <w:t>i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>x</w:t>
      </w:r>
      <w:r>
        <w:rPr>
          <w:spacing w:val="-1"/>
        </w:rPr>
        <w:t>p</w:t>
      </w:r>
      <w:r>
        <w:rPr>
          <w:spacing w:val="2"/>
        </w:rPr>
        <w:t>l</w:t>
      </w:r>
      <w:r>
        <w:rPr>
          <w:spacing w:val="-1"/>
        </w:rPr>
        <w:t>o</w:t>
      </w:r>
      <w:r>
        <w:rPr>
          <w:spacing w:val="2"/>
        </w:rPr>
        <w:t>si</w:t>
      </w:r>
      <w:r>
        <w:rPr>
          <w:spacing w:val="9"/>
        </w:rPr>
        <w:t>v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u</w:t>
      </w:r>
      <w:r>
        <w:rPr>
          <w:spacing w:val="-2"/>
        </w:rPr>
        <w:t>b</w:t>
      </w:r>
      <w:r>
        <w:t>s</w:t>
      </w:r>
      <w:r>
        <w:rPr>
          <w:spacing w:val="-4"/>
        </w:rPr>
        <w:t>ta</w:t>
      </w:r>
      <w:r>
        <w:rPr>
          <w:spacing w:val="-2"/>
        </w:rPr>
        <w:t>n</w:t>
      </w:r>
      <w:r>
        <w:t>c</w:t>
      </w:r>
      <w:r>
        <w:rPr>
          <w:spacing w:val="-4"/>
        </w:rPr>
        <w:t>e.</w:t>
      </w:r>
    </w:p>
    <w:p w14:paraId="2E6E5E8C" w14:textId="77777777" w:rsidR="001B4CBE" w:rsidRDefault="001B4CBE">
      <w:pPr>
        <w:spacing w:before="3" w:line="160" w:lineRule="exact"/>
        <w:rPr>
          <w:sz w:val="16"/>
          <w:szCs w:val="16"/>
        </w:rPr>
      </w:pPr>
    </w:p>
    <w:p w14:paraId="5B2DEA70" w14:textId="77777777" w:rsidR="001B4CBE" w:rsidRDefault="001B4CBE">
      <w:pPr>
        <w:spacing w:line="200" w:lineRule="exact"/>
        <w:rPr>
          <w:sz w:val="20"/>
          <w:szCs w:val="20"/>
        </w:rPr>
      </w:pPr>
    </w:p>
    <w:p w14:paraId="0B87B2C4" w14:textId="77777777" w:rsidR="001B4CBE" w:rsidRDefault="00724BD9">
      <w:pPr>
        <w:pStyle w:val="Heading2"/>
        <w:ind w:right="9220"/>
        <w:jc w:val="both"/>
        <w:rPr>
          <w:b w:val="0"/>
          <w:bCs w:val="0"/>
        </w:rPr>
      </w:pPr>
      <w:r>
        <w:t>The</w:t>
      </w:r>
      <w:r>
        <w:rPr>
          <w:spacing w:val="-3"/>
        </w:rPr>
        <w:t xml:space="preserve"> </w:t>
      </w:r>
      <w:r>
        <w:t>Court Order</w:t>
      </w:r>
      <w:r>
        <w:rPr>
          <w:spacing w:val="3"/>
        </w:rPr>
        <w:t>s</w:t>
      </w:r>
      <w:r>
        <w:t>:</w:t>
      </w:r>
    </w:p>
    <w:p w14:paraId="6FE1C824" w14:textId="77777777" w:rsidR="001B4CBE" w:rsidRDefault="001B4CBE">
      <w:pPr>
        <w:spacing w:before="2" w:line="130" w:lineRule="exact"/>
        <w:rPr>
          <w:sz w:val="13"/>
          <w:szCs w:val="13"/>
        </w:rPr>
      </w:pPr>
    </w:p>
    <w:p w14:paraId="43C7FD19" w14:textId="77777777" w:rsidR="001B4CBE" w:rsidRDefault="001B4CBE">
      <w:pPr>
        <w:spacing w:line="200" w:lineRule="exact"/>
        <w:rPr>
          <w:sz w:val="20"/>
          <w:szCs w:val="20"/>
        </w:rPr>
      </w:pPr>
    </w:p>
    <w:p w14:paraId="6A4570D6" w14:textId="77777777" w:rsidR="003A5FA3" w:rsidRPr="003A5FA3" w:rsidRDefault="00724BD9" w:rsidP="00324EE8">
      <w:pPr>
        <w:numPr>
          <w:ilvl w:val="0"/>
          <w:numId w:val="1"/>
        </w:numPr>
        <w:spacing w:line="290" w:lineRule="auto"/>
        <w:ind w:left="446" w:right="158" w:hanging="356"/>
        <w:jc w:val="both"/>
        <w:rPr>
          <w:rFonts w:ascii="Arial" w:eastAsia="Arial" w:hAnsi="Arial" w:cs="Arial"/>
          <w:i/>
          <w:spacing w:val="-3"/>
          <w:sz w:val="16"/>
          <w:szCs w:val="16"/>
        </w:rPr>
      </w:pPr>
      <w:r w:rsidRPr="007F0D0C">
        <w:rPr>
          <w:rFonts w:ascii="Arial" w:eastAsia="Arial" w:hAnsi="Arial" w:cs="Arial"/>
          <w:spacing w:val="-1"/>
          <w:sz w:val="20"/>
          <w:szCs w:val="20"/>
        </w:rPr>
        <w:t>tha</w:t>
      </w:r>
      <w:r w:rsidRPr="007F0D0C">
        <w:rPr>
          <w:rFonts w:ascii="Arial" w:eastAsia="Arial" w:hAnsi="Arial" w:cs="Arial"/>
          <w:sz w:val="20"/>
          <w:szCs w:val="20"/>
        </w:rPr>
        <w:t>t</w:t>
      </w:r>
      <w:r w:rsidRPr="007F0D0C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7F0D0C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Pr="007F0D0C">
        <w:rPr>
          <w:rFonts w:ascii="Arial" w:eastAsia="Arial" w:hAnsi="Arial" w:cs="Arial"/>
          <w:b/>
          <w:bCs/>
          <w:sz w:val="20"/>
          <w:szCs w:val="20"/>
        </w:rPr>
        <w:t>e</w:t>
      </w:r>
      <w:r w:rsidRPr="007F0D0C"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 w:rsidRPr="007F0D0C">
        <w:rPr>
          <w:rFonts w:ascii="Arial" w:eastAsia="Arial" w:hAnsi="Arial" w:cs="Arial"/>
          <w:b/>
          <w:bCs/>
          <w:spacing w:val="1"/>
          <w:sz w:val="20"/>
          <w:szCs w:val="20"/>
        </w:rPr>
        <w:t>offende</w:t>
      </w:r>
      <w:r w:rsidRPr="007F0D0C">
        <w:rPr>
          <w:rFonts w:ascii="Arial" w:eastAsia="Arial" w:hAnsi="Arial" w:cs="Arial"/>
          <w:b/>
          <w:bCs/>
          <w:sz w:val="20"/>
          <w:szCs w:val="20"/>
        </w:rPr>
        <w:t>r</w:t>
      </w:r>
      <w:r w:rsidRPr="007F0D0C"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 w:rsidRPr="007F0D0C">
        <w:rPr>
          <w:rFonts w:ascii="Arial" w:eastAsia="Arial" w:hAnsi="Arial" w:cs="Arial"/>
          <w:spacing w:val="-3"/>
          <w:sz w:val="20"/>
          <w:szCs w:val="20"/>
        </w:rPr>
        <w:t>b</w:t>
      </w:r>
      <w:r w:rsidRPr="007F0D0C">
        <w:rPr>
          <w:rFonts w:ascii="Arial" w:eastAsia="Arial" w:hAnsi="Arial" w:cs="Arial"/>
          <w:sz w:val="20"/>
          <w:szCs w:val="20"/>
        </w:rPr>
        <w:t>e</w:t>
      </w:r>
      <w:r w:rsidRPr="007F0D0C"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 w:rsidRPr="007F0D0C">
        <w:rPr>
          <w:rFonts w:ascii="Arial" w:eastAsia="Arial" w:hAnsi="Arial" w:cs="Arial"/>
          <w:spacing w:val="-2"/>
          <w:sz w:val="20"/>
          <w:szCs w:val="20"/>
        </w:rPr>
        <w:t>p</w:t>
      </w:r>
      <w:r w:rsidRPr="007F0D0C">
        <w:rPr>
          <w:rFonts w:ascii="Arial" w:eastAsia="Arial" w:hAnsi="Arial" w:cs="Arial"/>
          <w:spacing w:val="-5"/>
          <w:sz w:val="20"/>
          <w:szCs w:val="20"/>
        </w:rPr>
        <w:t>r</w:t>
      </w:r>
      <w:r w:rsidRPr="007F0D0C">
        <w:rPr>
          <w:rFonts w:ascii="Arial" w:eastAsia="Arial" w:hAnsi="Arial" w:cs="Arial"/>
          <w:spacing w:val="-3"/>
          <w:sz w:val="20"/>
          <w:szCs w:val="20"/>
        </w:rPr>
        <w:t>o</w:t>
      </w:r>
      <w:r w:rsidRPr="007F0D0C">
        <w:rPr>
          <w:rFonts w:ascii="Arial" w:eastAsia="Arial" w:hAnsi="Arial" w:cs="Arial"/>
          <w:spacing w:val="-1"/>
          <w:sz w:val="20"/>
          <w:szCs w:val="20"/>
        </w:rPr>
        <w:t>h</w:t>
      </w:r>
      <w:r w:rsidRPr="007F0D0C">
        <w:rPr>
          <w:rFonts w:ascii="Arial" w:eastAsia="Arial" w:hAnsi="Arial" w:cs="Arial"/>
          <w:spacing w:val="1"/>
          <w:sz w:val="20"/>
          <w:szCs w:val="20"/>
        </w:rPr>
        <w:t>i</w:t>
      </w:r>
      <w:r w:rsidRPr="007F0D0C">
        <w:rPr>
          <w:rFonts w:ascii="Arial" w:eastAsia="Arial" w:hAnsi="Arial" w:cs="Arial"/>
          <w:spacing w:val="-2"/>
          <w:sz w:val="20"/>
          <w:szCs w:val="20"/>
        </w:rPr>
        <w:t>b</w:t>
      </w:r>
      <w:r w:rsidRPr="007F0D0C">
        <w:rPr>
          <w:rFonts w:ascii="Arial" w:eastAsia="Arial" w:hAnsi="Arial" w:cs="Arial"/>
          <w:spacing w:val="1"/>
          <w:sz w:val="20"/>
          <w:szCs w:val="20"/>
        </w:rPr>
        <w:t>i</w:t>
      </w:r>
      <w:r w:rsidRPr="007F0D0C">
        <w:rPr>
          <w:rFonts w:ascii="Arial" w:eastAsia="Arial" w:hAnsi="Arial" w:cs="Arial"/>
          <w:spacing w:val="-3"/>
          <w:sz w:val="20"/>
          <w:szCs w:val="20"/>
        </w:rPr>
        <w:t>te</w:t>
      </w:r>
      <w:r w:rsidRPr="007F0D0C">
        <w:rPr>
          <w:rFonts w:ascii="Arial" w:eastAsia="Arial" w:hAnsi="Arial" w:cs="Arial"/>
          <w:sz w:val="20"/>
          <w:szCs w:val="20"/>
        </w:rPr>
        <w:t>d</w:t>
      </w:r>
    </w:p>
    <w:p w14:paraId="0506A9E5" w14:textId="77777777" w:rsidR="0076756C" w:rsidRDefault="003A5FA3" w:rsidP="003A5FA3">
      <w:pPr>
        <w:spacing w:line="290" w:lineRule="auto"/>
        <w:ind w:right="158"/>
        <w:rPr>
          <w:rFonts w:ascii="Arial" w:hAnsi="Arial" w:cs="Arial"/>
          <w:i/>
          <w:sz w:val="20"/>
          <w:szCs w:val="20"/>
        </w:rPr>
      </w:pPr>
      <w:r>
        <w:rPr>
          <w:rFonts w:ascii="Arial" w:eastAsia="Arial" w:hAnsi="Arial" w:cs="Arial"/>
          <w:spacing w:val="-24"/>
          <w:sz w:val="32"/>
          <w:szCs w:val="32"/>
        </w:rPr>
        <w:t xml:space="preserve"> </w:t>
      </w:r>
      <w:r w:rsidRPr="003A5FA3">
        <w:rPr>
          <w:rFonts w:ascii="Arial" w:eastAsia="Arial" w:hAnsi="Arial" w:cs="Arial"/>
          <w:spacing w:val="-24"/>
          <w:sz w:val="32"/>
          <w:szCs w:val="32"/>
        </w:rPr>
        <w:t>□</w:t>
      </w:r>
      <w:r>
        <w:rPr>
          <w:rFonts w:ascii="Arial" w:eastAsia="Arial" w:hAnsi="Arial" w:cs="Arial"/>
          <w:spacing w:val="-24"/>
          <w:sz w:val="32"/>
          <w:szCs w:val="32"/>
        </w:rPr>
        <w:tab/>
      </w:r>
      <w:r w:rsidRPr="003A5FA3">
        <w:rPr>
          <w:rFonts w:ascii="Arial" w:eastAsia="Arial" w:hAnsi="Arial" w:cs="Arial"/>
          <w:spacing w:val="-24"/>
          <w:sz w:val="28"/>
          <w:szCs w:val="28"/>
        </w:rPr>
        <w:t>(</w:t>
      </w:r>
      <w:r w:rsidRPr="0076756C">
        <w:rPr>
          <w:rFonts w:ascii="Arial" w:hAnsi="Arial" w:cs="Arial"/>
          <w:i/>
          <w:sz w:val="20"/>
          <w:szCs w:val="20"/>
        </w:rPr>
        <w:t>First conviction</w:t>
      </w:r>
      <w:r w:rsidR="0076756C">
        <w:rPr>
          <w:rFonts w:ascii="Arial" w:hAnsi="Arial" w:cs="Arial"/>
          <w:i/>
          <w:sz w:val="20"/>
          <w:szCs w:val="20"/>
        </w:rPr>
        <w:t>)</w:t>
      </w:r>
    </w:p>
    <w:p w14:paraId="6BB07C19" w14:textId="77777777" w:rsidR="0076756C" w:rsidRDefault="0076756C" w:rsidP="0076756C">
      <w:pPr>
        <w:spacing w:line="290" w:lineRule="auto"/>
        <w:ind w:left="1440" w:right="158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>
        <w:rPr>
          <w:rFonts w:ascii="Arial" w:hAnsi="Arial" w:cs="Arial"/>
          <w:sz w:val="20"/>
          <w:szCs w:val="20"/>
        </w:rPr>
        <w:tab/>
        <w:t xml:space="preserve">from possessing any prohibited firearm, </w:t>
      </w:r>
      <w:r w:rsidRPr="0076756C">
        <w:rPr>
          <w:rFonts w:ascii="Arial" w:hAnsi="Arial" w:cs="Arial"/>
          <w:sz w:val="20"/>
          <w:szCs w:val="20"/>
        </w:rPr>
        <w:t xml:space="preserve">restricted </w:t>
      </w:r>
      <w:r w:rsidR="009D5BE0">
        <w:rPr>
          <w:rFonts w:ascii="Arial" w:hAnsi="Arial" w:cs="Arial"/>
          <w:sz w:val="20"/>
          <w:szCs w:val="20"/>
        </w:rPr>
        <w:t>firearm</w:t>
      </w:r>
      <w:r>
        <w:rPr>
          <w:rFonts w:ascii="Arial" w:hAnsi="Arial" w:cs="Arial"/>
          <w:sz w:val="20"/>
          <w:szCs w:val="20"/>
        </w:rPr>
        <w:t xml:space="preserve">, </w:t>
      </w:r>
      <w:r w:rsidRPr="0076756C">
        <w:rPr>
          <w:rFonts w:ascii="Arial" w:hAnsi="Arial" w:cs="Arial"/>
          <w:sz w:val="20"/>
          <w:szCs w:val="20"/>
        </w:rPr>
        <w:t>prohibited weapon</w:t>
      </w:r>
      <w:r>
        <w:rPr>
          <w:rFonts w:ascii="Arial" w:hAnsi="Arial" w:cs="Arial"/>
          <w:sz w:val="20"/>
          <w:szCs w:val="20"/>
        </w:rPr>
        <w:t xml:space="preserve">, </w:t>
      </w:r>
      <w:r w:rsidRPr="0076756C">
        <w:rPr>
          <w:rFonts w:ascii="Arial" w:hAnsi="Arial" w:cs="Arial"/>
          <w:sz w:val="20"/>
          <w:szCs w:val="20"/>
        </w:rPr>
        <w:t>prohibited device</w:t>
      </w:r>
      <w:r>
        <w:rPr>
          <w:rFonts w:ascii="Arial" w:hAnsi="Arial" w:cs="Arial"/>
          <w:sz w:val="20"/>
          <w:szCs w:val="20"/>
        </w:rPr>
        <w:t xml:space="preserve"> or prohibited </w:t>
      </w:r>
      <w:r w:rsidRPr="0076756C">
        <w:rPr>
          <w:rFonts w:ascii="Arial" w:hAnsi="Arial" w:cs="Arial"/>
          <w:sz w:val="20"/>
          <w:szCs w:val="20"/>
        </w:rPr>
        <w:t>ammunition</w:t>
      </w:r>
      <w:r>
        <w:rPr>
          <w:rFonts w:ascii="Arial" w:hAnsi="Arial" w:cs="Arial"/>
          <w:sz w:val="20"/>
          <w:szCs w:val="20"/>
        </w:rPr>
        <w:t xml:space="preserve"> </w:t>
      </w:r>
      <w:r w:rsidRPr="0076756C">
        <w:rPr>
          <w:rFonts w:ascii="Arial" w:hAnsi="Arial" w:cs="Arial"/>
          <w:b/>
          <w:sz w:val="20"/>
          <w:szCs w:val="20"/>
        </w:rPr>
        <w:t>for life</w:t>
      </w:r>
      <w:r>
        <w:rPr>
          <w:rFonts w:ascii="Arial" w:hAnsi="Arial" w:cs="Arial"/>
          <w:sz w:val="20"/>
          <w:szCs w:val="20"/>
        </w:rPr>
        <w:t>, and</w:t>
      </w:r>
    </w:p>
    <w:p w14:paraId="6C95B6FA" w14:textId="77777777" w:rsidR="0076756C" w:rsidRDefault="0076756C" w:rsidP="0076756C">
      <w:pPr>
        <w:spacing w:line="290" w:lineRule="auto"/>
        <w:ind w:left="1440" w:right="158" w:hanging="720"/>
        <w:rPr>
          <w:rFonts w:ascii="Arial" w:hAnsi="Arial" w:cs="Arial"/>
          <w:sz w:val="20"/>
          <w:szCs w:val="20"/>
        </w:rPr>
      </w:pPr>
    </w:p>
    <w:p w14:paraId="4699843D" w14:textId="77777777" w:rsidR="0076756C" w:rsidRDefault="0076756C" w:rsidP="0076756C">
      <w:pPr>
        <w:spacing w:line="290" w:lineRule="auto"/>
        <w:ind w:left="1440" w:right="158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</w:t>
      </w:r>
      <w:r>
        <w:rPr>
          <w:rFonts w:ascii="Arial" w:hAnsi="Arial" w:cs="Arial"/>
          <w:sz w:val="20"/>
          <w:szCs w:val="20"/>
        </w:rPr>
        <w:tab/>
      </w:r>
      <w:r w:rsidRPr="0076756C">
        <w:rPr>
          <w:rFonts w:ascii="Arial" w:hAnsi="Arial" w:cs="Arial"/>
          <w:sz w:val="20"/>
          <w:szCs w:val="20"/>
        </w:rPr>
        <w:t>from possessing any</w:t>
      </w:r>
      <w:r>
        <w:rPr>
          <w:rFonts w:ascii="Arial" w:hAnsi="Arial" w:cs="Arial"/>
          <w:sz w:val="20"/>
          <w:szCs w:val="20"/>
        </w:rPr>
        <w:t xml:space="preserve"> other firearm or ammunition or any cross-bow, restricted weapon or explosive substance for a period beginning on</w:t>
      </w:r>
      <w:r w:rsidRPr="0076756C">
        <w:rPr>
          <w:rFonts w:ascii="Arial" w:hAnsi="Arial" w:cs="Arial"/>
          <w:sz w:val="20"/>
          <w:szCs w:val="20"/>
        </w:rPr>
        <w:t xml:space="preserve"> ______________________</w:t>
      </w:r>
      <w:r w:rsidR="009D5BE0">
        <w:rPr>
          <w:rFonts w:ascii="Arial" w:hAnsi="Arial" w:cs="Arial"/>
          <w:sz w:val="20"/>
          <w:szCs w:val="20"/>
        </w:rPr>
        <w:t>____________, 2</w:t>
      </w:r>
      <w:r w:rsidRPr="0076756C">
        <w:rPr>
          <w:rFonts w:ascii="Arial" w:hAnsi="Arial" w:cs="Arial"/>
          <w:sz w:val="20"/>
          <w:szCs w:val="20"/>
        </w:rPr>
        <w:t>0 ___</w:t>
      </w:r>
      <w:r w:rsidR="00103D1F">
        <w:rPr>
          <w:rFonts w:ascii="Arial" w:hAnsi="Arial" w:cs="Arial"/>
          <w:sz w:val="20"/>
          <w:szCs w:val="20"/>
        </w:rPr>
        <w:t>__</w:t>
      </w:r>
      <w:r w:rsidRPr="0076756C">
        <w:rPr>
          <w:rFonts w:ascii="Arial" w:hAnsi="Arial" w:cs="Arial"/>
          <w:sz w:val="20"/>
          <w:szCs w:val="20"/>
        </w:rPr>
        <w:t xml:space="preserve"> </w:t>
      </w:r>
      <w:r w:rsidR="009D5BE0" w:rsidRPr="009D5BE0">
        <w:rPr>
          <w:rFonts w:ascii="Arial" w:hAnsi="Arial" w:cs="Arial"/>
          <w:sz w:val="20"/>
          <w:szCs w:val="20"/>
        </w:rPr>
        <w:t>(</w:t>
      </w:r>
      <w:r w:rsidR="009D5BE0" w:rsidRPr="009D5BE0">
        <w:rPr>
          <w:rFonts w:ascii="Arial" w:hAnsi="Arial" w:cs="Arial"/>
          <w:i/>
          <w:sz w:val="20"/>
          <w:szCs w:val="20"/>
        </w:rPr>
        <w:t>the date the court imposed the prohibition</w:t>
      </w:r>
      <w:r w:rsidR="009D5BE0" w:rsidRPr="009D5BE0">
        <w:rPr>
          <w:rFonts w:ascii="Arial" w:hAnsi="Arial" w:cs="Arial"/>
          <w:sz w:val="20"/>
          <w:szCs w:val="20"/>
        </w:rPr>
        <w:t xml:space="preserve">) </w:t>
      </w:r>
      <w:r w:rsidRPr="0076756C">
        <w:rPr>
          <w:rFonts w:ascii="Arial" w:hAnsi="Arial" w:cs="Arial"/>
          <w:sz w:val="20"/>
          <w:szCs w:val="20"/>
        </w:rPr>
        <w:t>and ending ____</w:t>
      </w:r>
      <w:r>
        <w:rPr>
          <w:rFonts w:ascii="Arial" w:hAnsi="Arial" w:cs="Arial"/>
          <w:sz w:val="20"/>
          <w:szCs w:val="20"/>
        </w:rPr>
        <w:t>________</w:t>
      </w:r>
      <w:r w:rsidRPr="0076756C">
        <w:rPr>
          <w:rFonts w:ascii="Arial" w:hAnsi="Arial" w:cs="Arial"/>
          <w:sz w:val="20"/>
          <w:szCs w:val="20"/>
        </w:rPr>
        <w:t xml:space="preserve">________________ </w:t>
      </w:r>
      <w:r w:rsidR="009D5BE0">
        <w:rPr>
          <w:rFonts w:ascii="Arial" w:hAnsi="Arial" w:cs="Arial"/>
          <w:sz w:val="20"/>
          <w:szCs w:val="20"/>
        </w:rPr>
        <w:t xml:space="preserve">years after </w:t>
      </w:r>
      <w:r w:rsidRPr="0076756C">
        <w:rPr>
          <w:rFonts w:ascii="Arial" w:hAnsi="Arial" w:cs="Arial"/>
          <w:sz w:val="20"/>
          <w:szCs w:val="20"/>
        </w:rPr>
        <w:t>(</w:t>
      </w:r>
      <w:r w:rsidRPr="009D5BE0">
        <w:rPr>
          <w:rFonts w:ascii="Arial" w:hAnsi="Arial" w:cs="Arial"/>
          <w:i/>
          <w:sz w:val="20"/>
          <w:szCs w:val="20"/>
        </w:rPr>
        <w:t>a maximum of 10 years</w:t>
      </w:r>
      <w:r w:rsidRPr="0076756C">
        <w:rPr>
          <w:rFonts w:ascii="Arial" w:hAnsi="Arial" w:cs="Arial"/>
          <w:sz w:val="20"/>
          <w:szCs w:val="20"/>
        </w:rPr>
        <w:t xml:space="preserve">) </w:t>
      </w:r>
    </w:p>
    <w:p w14:paraId="0A72F5E6" w14:textId="77777777" w:rsidR="0076756C" w:rsidRDefault="0076756C" w:rsidP="0076756C">
      <w:pPr>
        <w:spacing w:line="290" w:lineRule="auto"/>
        <w:ind w:left="1440" w:right="158" w:hanging="720"/>
        <w:rPr>
          <w:rFonts w:ascii="Arial" w:hAnsi="Arial" w:cs="Arial"/>
          <w:sz w:val="20"/>
          <w:szCs w:val="20"/>
        </w:rPr>
      </w:pPr>
    </w:p>
    <w:p w14:paraId="775034F2" w14:textId="77777777" w:rsidR="0076756C" w:rsidRDefault="0076756C" w:rsidP="001F0DFB">
      <w:pPr>
        <w:tabs>
          <w:tab w:val="left" w:pos="806"/>
        </w:tabs>
        <w:spacing w:line="290" w:lineRule="auto"/>
        <w:ind w:left="2160" w:right="971" w:hanging="276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724BD9">
        <w:rPr>
          <w:rFonts w:ascii="MS Gothic" w:eastAsia="MS Gothic" w:hAnsi="MS Gothic" w:cs="MS Gothic" w:hint="eastAsia"/>
          <w:sz w:val="20"/>
          <w:szCs w:val="20"/>
        </w:rPr>
        <w:t>☐</w:t>
      </w:r>
      <w:r w:rsidR="001F0DFB">
        <w:rPr>
          <w:rFonts w:ascii="MS Gothic" w:eastAsia="MS Gothic" w:hAnsi="MS Gothic" w:cs="MS Gothic"/>
          <w:sz w:val="20"/>
          <w:szCs w:val="20"/>
        </w:rPr>
        <w:tab/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is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offe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(i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offende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w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spacing w:val="1"/>
          <w:sz w:val="20"/>
          <w:szCs w:val="20"/>
        </w:rPr>
        <w:t>no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the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impri</w:t>
      </w:r>
      <w:r>
        <w:rPr>
          <w:rFonts w:ascii="Arial" w:eastAsia="Arial" w:hAnsi="Arial" w:cs="Arial"/>
          <w:i/>
          <w:spacing w:val="4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one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1F0DFB">
        <w:rPr>
          <w:rFonts w:ascii="Arial" w:eastAsia="Arial" w:hAnsi="Arial" w:cs="Arial"/>
          <w:i/>
          <w:spacing w:val="-2"/>
          <w:sz w:val="20"/>
          <w:szCs w:val="20"/>
        </w:rPr>
        <w:t>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4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ubje</w:t>
      </w:r>
      <w:r>
        <w:rPr>
          <w:rFonts w:ascii="Arial" w:eastAsia="Arial" w:hAnsi="Arial" w:cs="Arial"/>
          <w:i/>
          <w:spacing w:val="4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to</w:t>
      </w:r>
      <w:r>
        <w:rPr>
          <w:rFonts w:ascii="Arial" w:eastAsia="Arial" w:hAnsi="Arial" w:cs="Arial"/>
          <w:i/>
          <w:spacing w:val="1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impri</w:t>
      </w:r>
      <w:r>
        <w:rPr>
          <w:rFonts w:ascii="Arial" w:eastAsia="Arial" w:hAnsi="Arial" w:cs="Arial"/>
          <w:i/>
          <w:spacing w:val="4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onment)</w:t>
      </w:r>
    </w:p>
    <w:p w14:paraId="5B0C1130" w14:textId="77777777" w:rsidR="0076756C" w:rsidRDefault="0076756C" w:rsidP="0076756C">
      <w:pPr>
        <w:pStyle w:val="BodyText"/>
        <w:ind w:left="446"/>
        <w:rPr>
          <w:spacing w:val="-2"/>
        </w:rPr>
      </w:pPr>
      <w:r>
        <w:rPr>
          <w:rFonts w:ascii="MS Gothic" w:eastAsia="MS Gothic" w:hAnsi="MS Gothic" w:cs="MS Gothic"/>
        </w:rPr>
        <w:tab/>
        <w:t xml:space="preserve">       </w:t>
      </w:r>
      <w:r w:rsidRPr="00724BD9">
        <w:rPr>
          <w:rFonts w:ascii="MS Gothic" w:eastAsia="MS Gothic" w:hAnsi="MS Gothic" w:cs="MS Gothic" w:hint="eastAsia"/>
        </w:rPr>
        <w:t>☐</w:t>
      </w:r>
      <w:r w:rsidR="001F0DFB">
        <w:rPr>
          <w:rFonts w:ascii="MS Gothic" w:eastAsia="MS Gothic" w:hAnsi="MS Gothic" w:cs="MS Gothic"/>
        </w:rPr>
        <w:tab/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offend</w:t>
      </w:r>
      <w:r>
        <w:rPr>
          <w:spacing w:val="4"/>
        </w:rPr>
        <w:t>e</w:t>
      </w:r>
      <w:r>
        <w:rPr>
          <w:spacing w:val="-3"/>
        </w:rPr>
        <w:t>r</w:t>
      </w:r>
      <w:r>
        <w:rPr>
          <w:spacing w:val="-2"/>
        </w:rPr>
        <w:t>’</w:t>
      </w:r>
      <w:r>
        <w:t>s</w:t>
      </w:r>
      <w:r>
        <w:rPr>
          <w:spacing w:val="4"/>
        </w:rPr>
        <w:t xml:space="preserve"> </w:t>
      </w:r>
      <w:r>
        <w:rPr>
          <w:spacing w:val="-5"/>
        </w:rPr>
        <w:t>r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s</w:t>
      </w:r>
      <w:r>
        <w:t xml:space="preserve">e </w:t>
      </w:r>
      <w:r>
        <w:rPr>
          <w:spacing w:val="-2"/>
        </w:rPr>
        <w:t>f</w:t>
      </w:r>
      <w:r>
        <w:rPr>
          <w:spacing w:val="-5"/>
        </w:rPr>
        <w:t>r</w:t>
      </w:r>
      <w:r>
        <w:rPr>
          <w:spacing w:val="-2"/>
        </w:rPr>
        <w:t>o</w:t>
      </w:r>
      <w:r>
        <w:t>m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rPr>
          <w:spacing w:val="7"/>
        </w:rPr>
        <w:t>m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1"/>
        </w:rPr>
        <w:t>i</w:t>
      </w:r>
      <w:r>
        <w:rPr>
          <w:spacing w:val="2"/>
        </w:rPr>
        <w:t>s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7"/>
        </w:rPr>
        <w:t>m</w:t>
      </w:r>
      <w:r>
        <w:rPr>
          <w:spacing w:val="-2"/>
        </w:rPr>
        <w:t>ent.</w:t>
      </w:r>
    </w:p>
    <w:p w14:paraId="78FC4037" w14:textId="77777777" w:rsidR="0076756C" w:rsidRDefault="0076756C" w:rsidP="0076756C">
      <w:pPr>
        <w:pStyle w:val="BodyText"/>
        <w:ind w:left="446"/>
        <w:rPr>
          <w:spacing w:val="-2"/>
        </w:rPr>
      </w:pPr>
    </w:p>
    <w:p w14:paraId="00387FC3" w14:textId="77777777" w:rsidR="0076756C" w:rsidRDefault="0076756C" w:rsidP="0076756C">
      <w:pPr>
        <w:spacing w:line="290" w:lineRule="auto"/>
        <w:ind w:left="90" w:right="158"/>
        <w:rPr>
          <w:rFonts w:ascii="Arial" w:hAnsi="Arial" w:cs="Arial"/>
          <w:i/>
          <w:sz w:val="20"/>
          <w:szCs w:val="20"/>
        </w:rPr>
      </w:pPr>
      <w:r w:rsidRPr="003A5FA3">
        <w:rPr>
          <w:rFonts w:ascii="Arial" w:eastAsia="Arial" w:hAnsi="Arial" w:cs="Arial"/>
          <w:spacing w:val="-24"/>
          <w:sz w:val="32"/>
          <w:szCs w:val="32"/>
        </w:rPr>
        <w:t>□</w:t>
      </w:r>
      <w:r>
        <w:rPr>
          <w:rFonts w:ascii="Arial" w:eastAsia="Arial" w:hAnsi="Arial" w:cs="Arial"/>
          <w:spacing w:val="-24"/>
          <w:sz w:val="32"/>
          <w:szCs w:val="32"/>
        </w:rPr>
        <w:tab/>
      </w:r>
      <w:r>
        <w:rPr>
          <w:rFonts w:ascii="Arial" w:hAnsi="Arial" w:cs="Arial"/>
          <w:i/>
          <w:sz w:val="20"/>
          <w:szCs w:val="20"/>
        </w:rPr>
        <w:t>(Subsequent</w:t>
      </w:r>
      <w:r w:rsidRPr="0076756C">
        <w:rPr>
          <w:rFonts w:ascii="Arial" w:hAnsi="Arial" w:cs="Arial"/>
          <w:i/>
          <w:sz w:val="20"/>
          <w:szCs w:val="20"/>
        </w:rPr>
        <w:t xml:space="preserve"> conviction</w:t>
      </w:r>
      <w:r>
        <w:rPr>
          <w:rFonts w:ascii="Arial" w:hAnsi="Arial" w:cs="Arial"/>
          <w:i/>
          <w:sz w:val="20"/>
          <w:szCs w:val="20"/>
        </w:rPr>
        <w:t>)</w:t>
      </w:r>
    </w:p>
    <w:p w14:paraId="128A0009" w14:textId="77777777" w:rsidR="00324EE8" w:rsidRDefault="00324EE8" w:rsidP="00324EE8">
      <w:pPr>
        <w:ind w:left="720"/>
        <w:rPr>
          <w:rFonts w:ascii="Arial" w:hAnsi="Arial" w:cs="Arial"/>
          <w:sz w:val="20"/>
          <w:szCs w:val="20"/>
        </w:rPr>
      </w:pPr>
      <w:r w:rsidRPr="00324EE8">
        <w:rPr>
          <w:rFonts w:ascii="Arial" w:hAnsi="Arial" w:cs="Arial"/>
          <w:sz w:val="20"/>
          <w:szCs w:val="20"/>
        </w:rPr>
        <w:t>from possessing any firearm,</w:t>
      </w:r>
      <w:r w:rsidRPr="00324EE8">
        <w:t xml:space="preserve"> </w:t>
      </w:r>
      <w:proofErr w:type="gramStart"/>
      <w:r w:rsidRPr="00324EE8">
        <w:rPr>
          <w:rFonts w:ascii="Arial" w:hAnsi="Arial" w:cs="Arial"/>
          <w:sz w:val="20"/>
          <w:szCs w:val="20"/>
        </w:rPr>
        <w:t>cross-bow</w:t>
      </w:r>
      <w:proofErr w:type="gramEnd"/>
      <w:r>
        <w:rPr>
          <w:rFonts w:ascii="Arial" w:hAnsi="Arial" w:cs="Arial"/>
          <w:sz w:val="20"/>
          <w:szCs w:val="20"/>
        </w:rPr>
        <w:t>,</w:t>
      </w:r>
      <w:r w:rsidRPr="00324EE8">
        <w:rPr>
          <w:rFonts w:ascii="Arial" w:hAnsi="Arial" w:cs="Arial"/>
          <w:sz w:val="20"/>
          <w:szCs w:val="20"/>
        </w:rPr>
        <w:t xml:space="preserve"> prohibited weapon, restricted weapon, prohibited device</w:t>
      </w:r>
      <w:r>
        <w:rPr>
          <w:rFonts w:ascii="Arial" w:hAnsi="Arial" w:cs="Arial"/>
          <w:sz w:val="20"/>
          <w:szCs w:val="20"/>
        </w:rPr>
        <w:t xml:space="preserve">, </w:t>
      </w:r>
      <w:r w:rsidRPr="00324EE8">
        <w:rPr>
          <w:rFonts w:ascii="Arial" w:hAnsi="Arial" w:cs="Arial"/>
          <w:sz w:val="20"/>
          <w:szCs w:val="20"/>
        </w:rPr>
        <w:t xml:space="preserve">ammunition or </w:t>
      </w:r>
      <w:r>
        <w:rPr>
          <w:rFonts w:ascii="Arial" w:hAnsi="Arial" w:cs="Arial"/>
          <w:sz w:val="20"/>
          <w:szCs w:val="20"/>
        </w:rPr>
        <w:t xml:space="preserve">explosive substance </w:t>
      </w:r>
      <w:r w:rsidRPr="00324EE8">
        <w:rPr>
          <w:rFonts w:ascii="Arial" w:hAnsi="Arial" w:cs="Arial"/>
          <w:b/>
          <w:sz w:val="20"/>
          <w:szCs w:val="20"/>
        </w:rPr>
        <w:t>for life</w:t>
      </w:r>
      <w:r>
        <w:rPr>
          <w:rFonts w:ascii="Arial" w:hAnsi="Arial" w:cs="Arial"/>
          <w:sz w:val="20"/>
          <w:szCs w:val="20"/>
        </w:rPr>
        <w:t>.</w:t>
      </w:r>
    </w:p>
    <w:p w14:paraId="5330027B" w14:textId="77777777" w:rsidR="00324EE8" w:rsidRDefault="00324EE8" w:rsidP="00324EE8">
      <w:pPr>
        <w:rPr>
          <w:rFonts w:ascii="Arial" w:hAnsi="Arial" w:cs="Arial"/>
          <w:sz w:val="20"/>
          <w:szCs w:val="20"/>
        </w:rPr>
      </w:pPr>
    </w:p>
    <w:p w14:paraId="73DC0D24" w14:textId="77777777" w:rsidR="00EA265C" w:rsidRDefault="00324EE8" w:rsidP="00324EE8">
      <w:pPr>
        <w:pStyle w:val="ListParagraph"/>
        <w:numPr>
          <w:ilvl w:val="0"/>
          <w:numId w:val="1"/>
        </w:numPr>
        <w:spacing w:line="290" w:lineRule="auto"/>
        <w:ind w:right="158" w:firstLine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 that </w:t>
      </w:r>
      <w:r w:rsidRPr="00324EE8">
        <w:rPr>
          <w:rFonts w:ascii="Arial" w:hAnsi="Arial" w:cs="Arial"/>
          <w:b/>
          <w:sz w:val="20"/>
          <w:szCs w:val="20"/>
        </w:rPr>
        <w:t>the offender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surrender</w:t>
      </w:r>
      <w:proofErr w:type="gramEnd"/>
      <w:r>
        <w:rPr>
          <w:rFonts w:ascii="Arial" w:hAnsi="Arial" w:cs="Arial"/>
          <w:sz w:val="20"/>
          <w:szCs w:val="20"/>
        </w:rPr>
        <w:t xml:space="preserve"> any </w:t>
      </w:r>
      <w:r w:rsidRPr="00324EE8">
        <w:rPr>
          <w:rFonts w:ascii="Arial" w:hAnsi="Arial" w:cs="Arial"/>
          <w:sz w:val="20"/>
          <w:szCs w:val="20"/>
        </w:rPr>
        <w:t xml:space="preserve">firearm, cross-bow, prohibited weapon, restricted weapon, prohibited device, </w:t>
      </w:r>
    </w:p>
    <w:p w14:paraId="5BF11609" w14:textId="77777777" w:rsidR="00EA265C" w:rsidRPr="00EA265C" w:rsidRDefault="009D5BE0" w:rsidP="00EA265C">
      <w:pPr>
        <w:pStyle w:val="ListParagraph"/>
        <w:spacing w:line="290" w:lineRule="auto"/>
        <w:ind w:left="720" w:right="1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24EE8" w:rsidRPr="00324EE8">
        <w:rPr>
          <w:rFonts w:ascii="Arial" w:hAnsi="Arial" w:cs="Arial"/>
          <w:sz w:val="20"/>
          <w:szCs w:val="20"/>
        </w:rPr>
        <w:t>mmunition</w:t>
      </w:r>
      <w:r w:rsidR="00EA265C">
        <w:rPr>
          <w:rFonts w:ascii="Arial" w:hAnsi="Arial" w:cs="Arial"/>
          <w:sz w:val="20"/>
          <w:szCs w:val="20"/>
        </w:rPr>
        <w:t xml:space="preserve">, prohibited </w:t>
      </w:r>
      <w:r w:rsidR="00EA265C" w:rsidRPr="00EA265C">
        <w:rPr>
          <w:rFonts w:ascii="Arial" w:hAnsi="Arial" w:cs="Arial"/>
          <w:sz w:val="20"/>
          <w:szCs w:val="20"/>
        </w:rPr>
        <w:t>ammunition</w:t>
      </w:r>
      <w:r w:rsidR="00324EE8" w:rsidRPr="00324EE8">
        <w:rPr>
          <w:rFonts w:ascii="Arial" w:hAnsi="Arial" w:cs="Arial"/>
          <w:sz w:val="20"/>
          <w:szCs w:val="20"/>
        </w:rPr>
        <w:t xml:space="preserve"> or explosive substance</w:t>
      </w:r>
      <w:r w:rsidR="00EA265C">
        <w:rPr>
          <w:rFonts w:ascii="Arial" w:hAnsi="Arial" w:cs="Arial"/>
          <w:sz w:val="20"/>
          <w:szCs w:val="20"/>
        </w:rPr>
        <w:t xml:space="preserve"> in the respondent’s possession and any authorization, license or registration certificate the respondent has for any of the prohibited things to</w:t>
      </w:r>
      <w:r>
        <w:rPr>
          <w:rFonts w:ascii="Arial" w:hAnsi="Arial" w:cs="Arial"/>
          <w:sz w:val="20"/>
          <w:szCs w:val="20"/>
        </w:rPr>
        <w:t xml:space="preserve"> _______________________</w:t>
      </w:r>
      <w:r w:rsidR="00EA2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</w:t>
      </w:r>
      <w:r w:rsidR="00EA265C">
        <w:rPr>
          <w:rFonts w:ascii="Arial" w:hAnsi="Arial" w:cs="Arial"/>
          <w:sz w:val="20"/>
          <w:szCs w:val="20"/>
        </w:rPr>
        <w:t xml:space="preserve">, </w:t>
      </w:r>
      <w:r w:rsidRPr="009D5BE0">
        <w:rPr>
          <w:rFonts w:ascii="Arial" w:hAnsi="Arial" w:cs="Arial"/>
          <w:sz w:val="20"/>
          <w:szCs w:val="20"/>
        </w:rPr>
        <w:t>(</w:t>
      </w:r>
      <w:r w:rsidRPr="009D5BE0">
        <w:rPr>
          <w:rFonts w:ascii="Arial" w:hAnsi="Arial" w:cs="Arial"/>
          <w:i/>
          <w:sz w:val="20"/>
          <w:szCs w:val="20"/>
        </w:rPr>
        <w:t>a peace officer, firearms officer or chief firearms officer</w:t>
      </w:r>
      <w:r w:rsidRPr="009D5BE0">
        <w:rPr>
          <w:rFonts w:ascii="Arial" w:hAnsi="Arial" w:cs="Arial"/>
          <w:sz w:val="20"/>
          <w:szCs w:val="20"/>
        </w:rPr>
        <w:t xml:space="preserve">) </w:t>
      </w:r>
      <w:r w:rsidR="00EA265C" w:rsidRPr="00EA265C">
        <w:rPr>
          <w:rFonts w:ascii="Arial" w:hAnsi="Arial" w:cs="Arial"/>
          <w:sz w:val="20"/>
          <w:szCs w:val="20"/>
        </w:rPr>
        <w:t>within ______________________ days.</w:t>
      </w:r>
    </w:p>
    <w:p w14:paraId="4AE75021" w14:textId="77777777" w:rsidR="00EA265C" w:rsidRPr="00EA265C" w:rsidRDefault="00EA265C" w:rsidP="00EA265C">
      <w:pPr>
        <w:pStyle w:val="ListParagraph"/>
        <w:spacing w:line="290" w:lineRule="auto"/>
        <w:ind w:left="90" w:right="158" w:firstLine="630"/>
        <w:rPr>
          <w:rFonts w:ascii="Arial" w:hAnsi="Arial" w:cs="Arial"/>
          <w:sz w:val="20"/>
          <w:szCs w:val="20"/>
        </w:rPr>
      </w:pPr>
    </w:p>
    <w:p w14:paraId="26F9DB4E" w14:textId="77777777" w:rsidR="00103D1F" w:rsidRDefault="00103D1F" w:rsidP="00EA265C">
      <w:pPr>
        <w:pStyle w:val="ListParagraph"/>
        <w:spacing w:line="290" w:lineRule="auto"/>
        <w:ind w:left="90" w:right="158" w:firstLine="630"/>
        <w:rPr>
          <w:rFonts w:ascii="Arial" w:hAnsi="Arial" w:cs="Arial"/>
          <w:sz w:val="20"/>
          <w:szCs w:val="20"/>
        </w:rPr>
      </w:pPr>
    </w:p>
    <w:p w14:paraId="5A5F0697" w14:textId="77777777" w:rsidR="00EA265C" w:rsidRPr="00EA265C" w:rsidRDefault="00EA265C" w:rsidP="00EA265C">
      <w:pPr>
        <w:pStyle w:val="ListParagraph"/>
        <w:spacing w:line="290" w:lineRule="auto"/>
        <w:ind w:left="90" w:right="158" w:firstLine="630"/>
        <w:rPr>
          <w:rFonts w:ascii="Arial" w:hAnsi="Arial" w:cs="Arial"/>
          <w:sz w:val="20"/>
          <w:szCs w:val="20"/>
        </w:rPr>
      </w:pPr>
      <w:r w:rsidRPr="009D5BE0">
        <w:rPr>
          <w:rFonts w:ascii="Arial" w:hAnsi="Arial" w:cs="Arial"/>
          <w:b/>
          <w:sz w:val="20"/>
          <w:szCs w:val="20"/>
        </w:rPr>
        <w:t>Dated</w:t>
      </w:r>
      <w:r w:rsidRPr="00EA265C">
        <w:rPr>
          <w:rFonts w:ascii="Arial" w:hAnsi="Arial" w:cs="Arial"/>
          <w:sz w:val="20"/>
          <w:szCs w:val="20"/>
        </w:rPr>
        <w:t xml:space="preserve"> at _____________________________, Nova Scotia, on ______________________, 20 ___</w:t>
      </w:r>
      <w:r w:rsidR="003618CA">
        <w:rPr>
          <w:rFonts w:ascii="Arial" w:hAnsi="Arial" w:cs="Arial"/>
          <w:sz w:val="20"/>
          <w:szCs w:val="20"/>
        </w:rPr>
        <w:t>__</w:t>
      </w:r>
      <w:r w:rsidRPr="00EA265C">
        <w:rPr>
          <w:rFonts w:ascii="Arial" w:hAnsi="Arial" w:cs="Arial"/>
          <w:sz w:val="20"/>
          <w:szCs w:val="20"/>
        </w:rPr>
        <w:t>.</w:t>
      </w:r>
    </w:p>
    <w:p w14:paraId="0A8CC519" w14:textId="77777777" w:rsidR="00EA265C" w:rsidRPr="00EA265C" w:rsidRDefault="00EA265C" w:rsidP="00EA265C">
      <w:pPr>
        <w:pStyle w:val="ListParagraph"/>
        <w:spacing w:line="290" w:lineRule="auto"/>
        <w:ind w:left="90" w:right="158" w:firstLine="630"/>
        <w:rPr>
          <w:rFonts w:ascii="Arial" w:hAnsi="Arial" w:cs="Arial"/>
          <w:sz w:val="20"/>
          <w:szCs w:val="20"/>
        </w:rPr>
      </w:pPr>
    </w:p>
    <w:p w14:paraId="5571F552" w14:textId="77777777" w:rsidR="00EA265C" w:rsidRDefault="00EA265C" w:rsidP="00EA265C">
      <w:pPr>
        <w:pStyle w:val="ListParagraph"/>
        <w:spacing w:line="290" w:lineRule="auto"/>
        <w:ind w:left="90" w:right="158" w:firstLine="630"/>
        <w:rPr>
          <w:rFonts w:ascii="Arial" w:hAnsi="Arial" w:cs="Arial"/>
          <w:sz w:val="20"/>
          <w:szCs w:val="20"/>
        </w:rPr>
      </w:pPr>
    </w:p>
    <w:p w14:paraId="0FDD2F32" w14:textId="77777777" w:rsidR="00EA265C" w:rsidRPr="00EA265C" w:rsidRDefault="00103D1F" w:rsidP="00EA265C">
      <w:pPr>
        <w:pStyle w:val="ListParagraph"/>
        <w:spacing w:line="290" w:lineRule="auto"/>
        <w:ind w:left="90" w:right="158" w:firstLine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__________________________________</w:t>
      </w:r>
    </w:p>
    <w:p w14:paraId="336853ED" w14:textId="77777777" w:rsidR="00EA265C" w:rsidRPr="00EA265C" w:rsidRDefault="00EA265C" w:rsidP="00103D1F">
      <w:pPr>
        <w:pStyle w:val="ListParagraph"/>
        <w:spacing w:line="290" w:lineRule="auto"/>
        <w:ind w:left="6570" w:right="158" w:firstLine="630"/>
        <w:rPr>
          <w:rFonts w:ascii="Arial" w:hAnsi="Arial" w:cs="Arial"/>
          <w:sz w:val="20"/>
          <w:szCs w:val="20"/>
        </w:rPr>
      </w:pPr>
      <w:r w:rsidRPr="00EA265C">
        <w:rPr>
          <w:rFonts w:ascii="Arial" w:hAnsi="Arial" w:cs="Arial"/>
          <w:sz w:val="20"/>
          <w:szCs w:val="20"/>
        </w:rPr>
        <w:t>Judge, Provincial Court Judge, Clerk</w:t>
      </w:r>
    </w:p>
    <w:p w14:paraId="44687EDE" w14:textId="77777777" w:rsidR="003618CA" w:rsidRDefault="003618CA" w:rsidP="001F0DFB">
      <w:pPr>
        <w:pStyle w:val="ListParagraph"/>
        <w:spacing w:line="290" w:lineRule="auto"/>
        <w:ind w:left="90" w:right="158" w:firstLine="630"/>
        <w:rPr>
          <w:rFonts w:ascii="Arial" w:hAnsi="Arial" w:cs="Arial"/>
          <w:sz w:val="20"/>
          <w:szCs w:val="20"/>
        </w:rPr>
      </w:pPr>
    </w:p>
    <w:p w14:paraId="77D7E755" w14:textId="77777777" w:rsidR="009D5BE0" w:rsidRDefault="009D5BE0" w:rsidP="001F0DFB">
      <w:pPr>
        <w:pStyle w:val="ListParagraph"/>
        <w:spacing w:line="290" w:lineRule="auto"/>
        <w:ind w:left="90" w:right="158" w:firstLine="630"/>
        <w:rPr>
          <w:rFonts w:ascii="Arial" w:hAnsi="Arial" w:cs="Arial"/>
          <w:sz w:val="20"/>
          <w:szCs w:val="20"/>
        </w:rPr>
      </w:pPr>
    </w:p>
    <w:p w14:paraId="30D29C2B" w14:textId="77777777" w:rsidR="001B4CBE" w:rsidRDefault="00EA265C" w:rsidP="001F0DFB">
      <w:pPr>
        <w:pStyle w:val="ListParagraph"/>
        <w:spacing w:line="290" w:lineRule="auto"/>
        <w:ind w:left="90" w:right="158" w:firstLine="630"/>
        <w:rPr>
          <w:sz w:val="20"/>
          <w:szCs w:val="20"/>
        </w:rPr>
      </w:pPr>
      <w:r w:rsidRPr="00EA265C">
        <w:rPr>
          <w:rFonts w:ascii="Arial" w:hAnsi="Arial" w:cs="Arial"/>
          <w:sz w:val="20"/>
          <w:szCs w:val="20"/>
        </w:rPr>
        <w:t>Distribution: Court</w:t>
      </w:r>
      <w:r w:rsidR="00103D1F">
        <w:rPr>
          <w:rFonts w:ascii="Arial" w:hAnsi="Arial" w:cs="Arial"/>
          <w:sz w:val="20"/>
          <w:szCs w:val="20"/>
        </w:rPr>
        <w:t xml:space="preserve">, </w:t>
      </w:r>
      <w:r w:rsidRPr="00EA265C">
        <w:rPr>
          <w:rFonts w:ascii="Arial" w:hAnsi="Arial" w:cs="Arial"/>
          <w:sz w:val="20"/>
          <w:szCs w:val="20"/>
        </w:rPr>
        <w:t>Offender</w:t>
      </w:r>
      <w:r w:rsidR="001F0DFB">
        <w:rPr>
          <w:rFonts w:ascii="Arial" w:hAnsi="Arial" w:cs="Arial"/>
          <w:sz w:val="20"/>
          <w:szCs w:val="20"/>
        </w:rPr>
        <w:t>,</w:t>
      </w:r>
      <w:r w:rsidRPr="00EA265C">
        <w:rPr>
          <w:rFonts w:ascii="Arial" w:hAnsi="Arial" w:cs="Arial"/>
          <w:sz w:val="20"/>
          <w:szCs w:val="20"/>
        </w:rPr>
        <w:t xml:space="preserve"> Prosecutor</w:t>
      </w:r>
      <w:r w:rsidR="001F0DFB">
        <w:rPr>
          <w:rFonts w:ascii="Arial" w:hAnsi="Arial" w:cs="Arial"/>
          <w:sz w:val="20"/>
          <w:szCs w:val="20"/>
        </w:rPr>
        <w:t>,</w:t>
      </w:r>
      <w:r w:rsidRPr="00EA265C">
        <w:rPr>
          <w:rFonts w:ascii="Arial" w:hAnsi="Arial" w:cs="Arial"/>
          <w:sz w:val="20"/>
          <w:szCs w:val="20"/>
        </w:rPr>
        <w:t xml:space="preserve"> Police</w:t>
      </w:r>
      <w:r w:rsidR="001F0DFB">
        <w:rPr>
          <w:rFonts w:ascii="Arial" w:hAnsi="Arial" w:cs="Arial"/>
          <w:sz w:val="20"/>
          <w:szCs w:val="20"/>
        </w:rPr>
        <w:t xml:space="preserve"> </w:t>
      </w:r>
    </w:p>
    <w:sectPr w:rsidR="001B4CBE">
      <w:type w:val="continuous"/>
      <w:pgSz w:w="12240" w:h="20160"/>
      <w:pgMar w:top="1480" w:right="5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CBA08" w14:textId="77777777" w:rsidR="00CA0FA4" w:rsidRDefault="00CA0FA4" w:rsidP="00EA265C">
      <w:r>
        <w:separator/>
      </w:r>
    </w:p>
  </w:endnote>
  <w:endnote w:type="continuationSeparator" w:id="0">
    <w:p w14:paraId="71BCE685" w14:textId="77777777" w:rsidR="00CA0FA4" w:rsidRDefault="00CA0FA4" w:rsidP="00EA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2186" w14:textId="77777777" w:rsidR="00CA0FA4" w:rsidRDefault="00CA0FA4" w:rsidP="00EA265C">
      <w:r>
        <w:separator/>
      </w:r>
    </w:p>
  </w:footnote>
  <w:footnote w:type="continuationSeparator" w:id="0">
    <w:p w14:paraId="7A23210E" w14:textId="77777777" w:rsidR="00CA0FA4" w:rsidRDefault="00CA0FA4" w:rsidP="00EA2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4640B"/>
    <w:multiLevelType w:val="hybridMultilevel"/>
    <w:tmpl w:val="8AFC5964"/>
    <w:lvl w:ilvl="0" w:tplc="C750DECC">
      <w:start w:val="1"/>
      <w:numFmt w:val="decimal"/>
      <w:lvlText w:val="%1."/>
      <w:lvlJc w:val="left"/>
      <w:pPr>
        <w:ind w:hanging="327"/>
        <w:jc w:val="left"/>
      </w:pPr>
      <w:rPr>
        <w:rFonts w:ascii="Arial" w:eastAsia="Arial" w:hAnsi="Arial" w:hint="default"/>
        <w:i w:val="0"/>
        <w:spacing w:val="-1"/>
        <w:sz w:val="20"/>
        <w:szCs w:val="20"/>
      </w:rPr>
    </w:lvl>
    <w:lvl w:ilvl="1" w:tplc="882096AE">
      <w:start w:val="1"/>
      <w:numFmt w:val="bullet"/>
      <w:lvlText w:val="•"/>
      <w:lvlJc w:val="left"/>
      <w:rPr>
        <w:rFonts w:hint="default"/>
      </w:rPr>
    </w:lvl>
    <w:lvl w:ilvl="2" w:tplc="29786F20">
      <w:start w:val="1"/>
      <w:numFmt w:val="bullet"/>
      <w:lvlText w:val="•"/>
      <w:lvlJc w:val="left"/>
      <w:rPr>
        <w:rFonts w:hint="default"/>
      </w:rPr>
    </w:lvl>
    <w:lvl w:ilvl="3" w:tplc="78A8527A">
      <w:start w:val="1"/>
      <w:numFmt w:val="bullet"/>
      <w:lvlText w:val="•"/>
      <w:lvlJc w:val="left"/>
      <w:rPr>
        <w:rFonts w:hint="default"/>
      </w:rPr>
    </w:lvl>
    <w:lvl w:ilvl="4" w:tplc="8572FB70">
      <w:start w:val="1"/>
      <w:numFmt w:val="bullet"/>
      <w:lvlText w:val="•"/>
      <w:lvlJc w:val="left"/>
      <w:rPr>
        <w:rFonts w:hint="default"/>
      </w:rPr>
    </w:lvl>
    <w:lvl w:ilvl="5" w:tplc="9F2C0B60">
      <w:start w:val="1"/>
      <w:numFmt w:val="bullet"/>
      <w:lvlText w:val="•"/>
      <w:lvlJc w:val="left"/>
      <w:rPr>
        <w:rFonts w:hint="default"/>
      </w:rPr>
    </w:lvl>
    <w:lvl w:ilvl="6" w:tplc="E4169AD4">
      <w:start w:val="1"/>
      <w:numFmt w:val="bullet"/>
      <w:lvlText w:val="•"/>
      <w:lvlJc w:val="left"/>
      <w:rPr>
        <w:rFonts w:hint="default"/>
      </w:rPr>
    </w:lvl>
    <w:lvl w:ilvl="7" w:tplc="3D4E22CE">
      <w:start w:val="1"/>
      <w:numFmt w:val="bullet"/>
      <w:lvlText w:val="•"/>
      <w:lvlJc w:val="left"/>
      <w:rPr>
        <w:rFonts w:hint="default"/>
      </w:rPr>
    </w:lvl>
    <w:lvl w:ilvl="8" w:tplc="AD2AC194">
      <w:start w:val="1"/>
      <w:numFmt w:val="bullet"/>
      <w:lvlText w:val="•"/>
      <w:lvlJc w:val="left"/>
      <w:rPr>
        <w:rFonts w:hint="default"/>
      </w:rPr>
    </w:lvl>
  </w:abstractNum>
  <w:num w:numId="1" w16cid:durableId="74869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CBE"/>
    <w:rsid w:val="00047EC1"/>
    <w:rsid w:val="000675E0"/>
    <w:rsid w:val="000A5E80"/>
    <w:rsid w:val="00103D1F"/>
    <w:rsid w:val="00151716"/>
    <w:rsid w:val="001B4CBE"/>
    <w:rsid w:val="001E4C3D"/>
    <w:rsid w:val="001F0DFB"/>
    <w:rsid w:val="00205EC2"/>
    <w:rsid w:val="00222C62"/>
    <w:rsid w:val="00324EE8"/>
    <w:rsid w:val="003618CA"/>
    <w:rsid w:val="003A5FA3"/>
    <w:rsid w:val="004776D6"/>
    <w:rsid w:val="005148BB"/>
    <w:rsid w:val="006B65C0"/>
    <w:rsid w:val="00724BD9"/>
    <w:rsid w:val="00761FF9"/>
    <w:rsid w:val="0076756C"/>
    <w:rsid w:val="007C777E"/>
    <w:rsid w:val="007F0D0C"/>
    <w:rsid w:val="0084575F"/>
    <w:rsid w:val="00971623"/>
    <w:rsid w:val="009D5BE0"/>
    <w:rsid w:val="00AC03A2"/>
    <w:rsid w:val="00B30B96"/>
    <w:rsid w:val="00B56337"/>
    <w:rsid w:val="00C80A36"/>
    <w:rsid w:val="00CA0FA4"/>
    <w:rsid w:val="00D254DE"/>
    <w:rsid w:val="00D703BF"/>
    <w:rsid w:val="00D723E8"/>
    <w:rsid w:val="00DA58BB"/>
    <w:rsid w:val="00E01341"/>
    <w:rsid w:val="00EA265C"/>
    <w:rsid w:val="00E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155B5"/>
  <w15:docId w15:val="{73A903D3-F6F0-4492-979E-C2F310DA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2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65C"/>
  </w:style>
  <w:style w:type="paragraph" w:styleId="Footer">
    <w:name w:val="footer"/>
    <w:basedOn w:val="Normal"/>
    <w:link w:val="FooterChar"/>
    <w:uiPriority w:val="99"/>
    <w:unhideWhenUsed/>
    <w:rsid w:val="00EA2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F:WPCOURTFORMS-pdf.1-OrderProhibition-Jan-02.wpd</vt:lpstr>
    </vt:vector>
  </TitlesOfParts>
  <Company>Province of Nova Scotia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F:WPCOURTFORMS-pdf.1-OrderProhibition-Jan-02.wpd</dc:title>
  <dc:creator>PorterGM</dc:creator>
  <cp:lastModifiedBy>Stairs, Jennifer L</cp:lastModifiedBy>
  <cp:revision>2</cp:revision>
  <dcterms:created xsi:type="dcterms:W3CDTF">2023-02-25T18:28:00Z</dcterms:created>
  <dcterms:modified xsi:type="dcterms:W3CDTF">2023-02-25T18:28:00Z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2002-10-09T00:00:00Z</vt:filetime>
  </property>
  <property fmtid="{D5CDD505-2E9C-101B-9397-08002B2CF9AE}" pid="3" name="LastSaved">
    <vt:filetime>2013-06-28T00:00:00Z</vt:filetime>
  </property>
</Properties>
</file>