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5529" w14:textId="77777777" w:rsidR="00D0564D" w:rsidRPr="00BD334F" w:rsidRDefault="00D0564D" w:rsidP="00D0564D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  <w:r w:rsidRPr="00BD334F">
        <w:rPr>
          <w:lang w:val="en-CA"/>
        </w:rPr>
        <w:t>Form 79.23B</w:t>
      </w:r>
      <w:r w:rsidRPr="00BD334F">
        <w:rPr>
          <w:spacing w:val="-28"/>
          <w:lang w:val="en-CA"/>
        </w:rPr>
        <w:t xml:space="preserve">  </w:t>
      </w:r>
      <w:proofErr w:type="gramStart"/>
      <w:r w:rsidRPr="00BD334F">
        <w:rPr>
          <w:spacing w:val="-28"/>
          <w:lang w:val="en-CA"/>
        </w:rPr>
        <w:t xml:space="preserve">   </w:t>
      </w:r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t>[</w:t>
      </w:r>
      <w:proofErr w:type="gramEnd"/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t xml:space="preserve">to be attached to or printed on the back of </w:t>
      </w:r>
      <w:r w:rsidRPr="00BD334F">
        <w:rPr>
          <w:rFonts w:ascii="Times New Roman" w:hAnsi="Times New Roman" w:cs="Times New Roman"/>
          <w:b w:val="0"/>
          <w:bCs w:val="0"/>
          <w:spacing w:val="-1"/>
          <w:sz w:val="24"/>
          <w:szCs w:val="24"/>
          <w:lang w:val="en-CA"/>
        </w:rPr>
        <w:t>the subpoena for</w:t>
      </w:r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t xml:space="preserve"> a judgment debtor]</w:t>
      </w:r>
      <w:r w:rsidRPr="00BD334F">
        <w:rPr>
          <w:lang w:val="en-CA"/>
        </w:rPr>
        <w:t xml:space="preserve">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 xml:space="preserve">tc "Form 79.23B     </w:instrText>
      </w:r>
      <w:r w:rsidRPr="00BD334F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instrText>[to be attached to or printed on the back of the subpoena for a judgment debtor]</w:instrText>
      </w:r>
      <w:r w:rsidRPr="00BD334F">
        <w:rPr>
          <w:lang w:val="en-CA"/>
        </w:rPr>
        <w:instrText xml:space="preserve"> " \l 3</w:instrText>
      </w:r>
      <w:r w:rsidRPr="00BD334F">
        <w:rPr>
          <w:lang w:val="en-CA"/>
        </w:rPr>
        <w:fldChar w:fldCharType="end"/>
      </w:r>
    </w:p>
    <w:p w14:paraId="7AD0F53C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 </w:t>
      </w:r>
    </w:p>
    <w:p w14:paraId="3D5CFBDA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336BA2E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5914456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b/>
          <w:bCs/>
          <w:lang w:val="en-CA"/>
        </w:rPr>
      </w:pPr>
      <w:r w:rsidRPr="00BD334F">
        <w:rPr>
          <w:lang w:val="en-CA"/>
        </w:rPr>
        <w:t>The judgment creditor represents that the person to</w:t>
      </w:r>
      <w:r w:rsidRPr="00BD334F">
        <w:rPr>
          <w:spacing w:val="-1"/>
          <w:lang w:val="en-CA"/>
        </w:rPr>
        <w:t xml:space="preserve"> whom this </w:t>
      </w:r>
      <w:r w:rsidRPr="00BD334F">
        <w:rPr>
          <w:lang w:val="en-CA"/>
        </w:rPr>
        <w:t>subpoena is addressed is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the judgment debtor./an officer of the judgment debtor./a manager of the judgment debtor/a director of the judgment debtor./a former officer, manager or director of the judgment debtor and there are no present officers, managers, or directors.</w:t>
      </w:r>
      <w:r w:rsidRPr="00BD334F">
        <w:rPr>
          <w:lang w:val="en-CA"/>
        </w:rPr>
        <w:t>]</w:t>
      </w:r>
    </w:p>
    <w:p w14:paraId="40F777FA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b/>
          <w:bCs/>
          <w:lang w:val="en-CA"/>
        </w:rPr>
      </w:pPr>
    </w:p>
    <w:p w14:paraId="70C27866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b/>
          <w:bCs/>
          <w:lang w:val="en-CA"/>
        </w:rPr>
      </w:pPr>
    </w:p>
    <w:p w14:paraId="6F91E54D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lang w:val="en-CA"/>
        </w:rPr>
      </w:pPr>
      <w:r w:rsidRPr="00BD334F">
        <w:rPr>
          <w:lang w:val="en-CA"/>
        </w:rPr>
        <w:t>The judgment creditor also represents that the discovery</w:t>
      </w:r>
      <w:r w:rsidRPr="00BD334F">
        <w:rPr>
          <w:spacing w:val="-2"/>
          <w:lang w:val="en-CA"/>
        </w:rPr>
        <w:t xml:space="preserve"> to be </w:t>
      </w:r>
      <w:r w:rsidRPr="00BD334F">
        <w:rPr>
          <w:spacing w:val="-1"/>
          <w:lang w:val="en-CA"/>
        </w:rPr>
        <w:t xml:space="preserve">held </w:t>
      </w:r>
      <w:r w:rsidRPr="00BD334F">
        <w:rPr>
          <w:lang w:val="en-CA"/>
        </w:rPr>
        <w:t>under this subpoena is necessary</w:t>
      </w:r>
      <w:r w:rsidRPr="00BD334F">
        <w:rPr>
          <w:spacing w:val="-1"/>
          <w:lang w:val="en-CA"/>
        </w:rPr>
        <w:t xml:space="preserve"> to determine </w:t>
      </w:r>
      <w:r w:rsidRPr="00BD334F">
        <w:rPr>
          <w:lang w:val="en-CA"/>
        </w:rPr>
        <w:t>whether there are assets</w:t>
      </w:r>
      <w:r w:rsidRPr="00BD334F">
        <w:rPr>
          <w:spacing w:val="-1"/>
          <w:lang w:val="en-CA"/>
        </w:rPr>
        <w:t xml:space="preserve"> available</w:t>
      </w:r>
      <w:r w:rsidRPr="00BD334F">
        <w:rPr>
          <w:lang w:val="en-CA"/>
        </w:rPr>
        <w:t xml:space="preserve"> for execution, to locate assets to be executed on, or to identify a debt or </w:t>
      </w:r>
      <w:r w:rsidRPr="00BD334F">
        <w:rPr>
          <w:spacing w:val="-1"/>
          <w:lang w:val="en-CA"/>
        </w:rPr>
        <w:t xml:space="preserve">other </w:t>
      </w:r>
      <w:proofErr w:type="spellStart"/>
      <w:r w:rsidRPr="00BD334F">
        <w:rPr>
          <w:spacing w:val="-1"/>
          <w:lang w:val="en-CA"/>
        </w:rPr>
        <w:t>liquidable</w:t>
      </w:r>
      <w:proofErr w:type="spellEnd"/>
      <w:r w:rsidRPr="00BD334F">
        <w:rPr>
          <w:lang w:val="en-CA"/>
        </w:rPr>
        <w:t xml:space="preserve"> demand for attachment.</w:t>
      </w:r>
    </w:p>
    <w:p w14:paraId="4B16ABBD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FC759BC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DCA6699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Dated</w:t>
      </w:r>
      <w:r w:rsidRPr="00BD334F">
        <w:rPr>
          <w:spacing w:val="-24"/>
          <w:lang w:val="en-CA"/>
        </w:rPr>
        <w:t xml:space="preserve">                                             </w:t>
      </w:r>
      <w:proofErr w:type="gramStart"/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,</w:t>
      </w:r>
      <w:proofErr w:type="gramEnd"/>
      <w:r w:rsidRPr="00BD334F">
        <w:rPr>
          <w:lang w:val="en-CA"/>
        </w:rPr>
        <w:t xml:space="preserve"> 20</w:t>
      </w:r>
    </w:p>
    <w:p w14:paraId="38CEEB9A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5313B9F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CC94A4E" w14:textId="77777777" w:rsidR="00D0564D" w:rsidRPr="00BD334F" w:rsidRDefault="00D0564D" w:rsidP="00D0564D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513482CD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Signature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668AE509" w14:textId="77777777" w:rsidR="00D0564D" w:rsidRPr="00BD334F" w:rsidRDefault="00D0564D" w:rsidP="00D056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b/>
          <w:bCs/>
          <w:sz w:val="22"/>
          <w:szCs w:val="22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Print name:</w:t>
      </w:r>
    </w:p>
    <w:p w14:paraId="08A40B4E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4D"/>
    <w:rsid w:val="00860BBF"/>
    <w:rsid w:val="00D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DCAB"/>
  <w15:chartTrackingRefBased/>
  <w15:docId w15:val="{FC366058-A537-451B-BB41-8B9D5E0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0564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D05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D0564D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Province of Nova Scotia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2022-09-02T18:23:00Z</dcterms:created>
  <dcterms:modified xsi:type="dcterms:W3CDTF">2022-09-02T18:24:00Z</dcterms:modified>
</cp:coreProperties>
</file>