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9DF58" w14:textId="77777777" w:rsidR="00956C4D" w:rsidRPr="00BD334F" w:rsidRDefault="00956C4D" w:rsidP="00956C4D">
      <w:pPr>
        <w:pStyle w:val="Rule-heading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83" w:lineRule="exact"/>
        <w:rPr>
          <w:b w:val="0"/>
          <w:bCs w:val="0"/>
          <w:lang w:val="en-CA"/>
        </w:rPr>
      </w:pPr>
      <w:r w:rsidRPr="00BD334F">
        <w:rPr>
          <w:lang w:val="en-CA"/>
        </w:rPr>
        <w:t xml:space="preserve">Form 79.17A </w:t>
      </w:r>
      <w:r w:rsidRPr="00BD334F">
        <w:rPr>
          <w:lang w:val="en-CA"/>
        </w:rPr>
        <w:fldChar w:fldCharType="begin"/>
      </w:r>
      <w:r w:rsidRPr="00BD334F">
        <w:rPr>
          <w:lang w:val="en-CA"/>
        </w:rPr>
        <w:instrText>tc "Form 79.17A " \l 3</w:instrText>
      </w:r>
      <w:r w:rsidRPr="00BD334F">
        <w:rPr>
          <w:lang w:val="en-CA"/>
        </w:rPr>
        <w:fldChar w:fldCharType="end"/>
      </w:r>
    </w:p>
    <w:p w14:paraId="70C9E53E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C6C7729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0" w:hanging="7200"/>
        <w:jc w:val="left"/>
        <w:rPr>
          <w:lang w:val="en-CA"/>
        </w:rPr>
      </w:pPr>
      <w:r w:rsidRPr="00BD334F">
        <w:rPr>
          <w:lang w:val="en-CA"/>
        </w:rPr>
        <w:t>20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No.</w:t>
      </w:r>
    </w:p>
    <w:p w14:paraId="38240848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95E8853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AA0ADA6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Supreme Court of Nova Scotia</w:t>
      </w:r>
    </w:p>
    <w:p w14:paraId="21327673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7F6D5A6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36EF9CD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Between: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lang w:val="en-CA"/>
        </w:rPr>
        <w:t>copy</w:t>
      </w:r>
      <w:r w:rsidRPr="00BD334F">
        <w:rPr>
          <w:spacing w:val="-1"/>
          <w:lang w:val="en-CA"/>
        </w:rPr>
        <w:t xml:space="preserve"> standard</w:t>
      </w:r>
      <w:r w:rsidRPr="00BD334F">
        <w:rPr>
          <w:lang w:val="en-CA"/>
        </w:rPr>
        <w:t xml:space="preserve"> heading]</w:t>
      </w:r>
    </w:p>
    <w:p w14:paraId="137205AB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8501C95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[title in proceeding]</w:t>
      </w:r>
    </w:p>
    <w:p w14:paraId="54654117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/>
        <w:jc w:val="left"/>
        <w:rPr>
          <w:lang w:val="en-CA"/>
        </w:rPr>
      </w:pPr>
    </w:p>
    <w:p w14:paraId="4B7EFBB4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230"/>
        <w:jc w:val="center"/>
        <w:rPr>
          <w:lang w:val="en-CA"/>
        </w:rPr>
      </w:pPr>
      <w:r w:rsidRPr="00BD334F">
        <w:rPr>
          <w:lang w:val="en-CA"/>
        </w:rPr>
        <w:t>and</w:t>
      </w:r>
      <w:r w:rsidRPr="00BD334F">
        <w:rPr>
          <w:lang w:val="en-CA"/>
        </w:rPr>
        <w:tab/>
      </w:r>
    </w:p>
    <w:p w14:paraId="618AF4E4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AE1BA21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[title in proceeding]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</w:p>
    <w:p w14:paraId="30AE3BA9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7339AA9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1C11E30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b/>
          <w:bCs/>
          <w:lang w:val="en-CA"/>
        </w:rPr>
        <w:t>Execution Order</w:t>
      </w:r>
    </w:p>
    <w:p w14:paraId="68AFD447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C6F9484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Before the prothonotary,</w:t>
      </w:r>
    </w:p>
    <w:p w14:paraId="1FA16BF0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EB6A3D1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Judgment Debtor: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lang w:val="en-CA"/>
        </w:rPr>
        <w:t>name and address of judgment debtor]</w:t>
      </w:r>
    </w:p>
    <w:p w14:paraId="0FB7434C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49D8132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97212B0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On the motion of the judgment creditor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lang w:val="en-CA"/>
        </w:rPr>
        <w:t>name]</w:t>
      </w:r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, the following is ordered:</w:t>
      </w:r>
    </w:p>
    <w:p w14:paraId="1843B445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86775BB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>Amount to be recovered</w:t>
      </w:r>
    </w:p>
    <w:p w14:paraId="341C8FC1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hanging="720"/>
        <w:jc w:val="left"/>
        <w:rPr>
          <w:lang w:val="en-CA"/>
        </w:rPr>
      </w:pPr>
      <w:r w:rsidRPr="00BD334F">
        <w:rPr>
          <w:lang w:val="en-CA"/>
        </w:rPr>
        <w:t>1</w:t>
      </w:r>
      <w:r w:rsidRPr="00BD334F">
        <w:rPr>
          <w:b/>
          <w:bCs/>
          <w:lang w:val="en-CA"/>
        </w:rPr>
        <w:tab/>
      </w:r>
      <w:r w:rsidRPr="00BD334F">
        <w:rPr>
          <w:lang w:val="en-CA"/>
        </w:rPr>
        <w:t>This execution order is issued to recover the amounts showing, or allowed for, in the attached statement of amount for execution.</w:t>
      </w:r>
    </w:p>
    <w:p w14:paraId="46C3ACAA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BC3CF85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1FD1263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b/>
          <w:bCs/>
          <w:lang w:val="en-CA"/>
        </w:rPr>
        <w:t>Sale of land</w:t>
      </w:r>
    </w:p>
    <w:p w14:paraId="64B7171C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right="-144" w:hanging="720"/>
        <w:jc w:val="left"/>
        <w:rPr>
          <w:lang w:val="en-CA"/>
        </w:rPr>
      </w:pPr>
      <w:r w:rsidRPr="00BD334F">
        <w:rPr>
          <w:lang w:val="en-CA"/>
        </w:rPr>
        <w:t>2</w:t>
      </w:r>
      <w:r w:rsidRPr="00BD334F">
        <w:rPr>
          <w:lang w:val="en-CA"/>
        </w:rPr>
        <w:tab/>
        <w:t>The sheriff may</w:t>
      </w:r>
      <w:r w:rsidRPr="00BD334F">
        <w:rPr>
          <w:spacing w:val="-1"/>
          <w:lang w:val="en-CA"/>
        </w:rPr>
        <w:t xml:space="preserve"> take possession</w:t>
      </w:r>
      <w:r w:rsidRPr="00BD334F">
        <w:rPr>
          <w:lang w:val="en-CA"/>
        </w:rPr>
        <w:t xml:space="preserve"> of land to be sold under the </w:t>
      </w:r>
      <w:r w:rsidRPr="00BD334F">
        <w:rPr>
          <w:i/>
          <w:iCs/>
          <w:lang w:val="en-CA"/>
        </w:rPr>
        <w:t>Sale of Land Under Execution Act</w:t>
      </w:r>
      <w:r w:rsidRPr="00BD334F">
        <w:rPr>
          <w:lang w:val="en-CA"/>
        </w:rPr>
        <w:t>.</w:t>
      </w:r>
    </w:p>
    <w:p w14:paraId="5EFE8163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4B6993D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C21B70A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>Seizure of other property</w:t>
      </w:r>
    </w:p>
    <w:p w14:paraId="4477DA77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right="-72" w:hanging="720"/>
        <w:jc w:val="left"/>
        <w:rPr>
          <w:lang w:val="en-CA"/>
        </w:rPr>
      </w:pPr>
      <w:r w:rsidRPr="00BD334F">
        <w:rPr>
          <w:lang w:val="en-CA"/>
        </w:rPr>
        <w:t>3</w:t>
      </w:r>
      <w:r w:rsidRPr="00BD334F">
        <w:rPr>
          <w:lang w:val="en-CA"/>
        </w:rPr>
        <w:tab/>
        <w:t>The sheriff must seize, otherwise take control of</w:t>
      </w:r>
      <w:r w:rsidRPr="00BD334F">
        <w:rPr>
          <w:spacing w:val="-1"/>
          <w:lang w:val="en-CA"/>
        </w:rPr>
        <w:t>, and accept</w:t>
      </w:r>
      <w:r w:rsidRPr="00BD334F">
        <w:rPr>
          <w:lang w:val="en-CA"/>
        </w:rPr>
        <w:t xml:space="preserve"> as a receiver</w:t>
      </w:r>
      <w:r w:rsidRPr="00BD334F">
        <w:rPr>
          <w:spacing w:val="-1"/>
          <w:lang w:val="en-CA"/>
        </w:rPr>
        <w:t xml:space="preserve"> all</w:t>
      </w:r>
      <w:r w:rsidRPr="00BD334F">
        <w:rPr>
          <w:lang w:val="en-CA"/>
        </w:rPr>
        <w:t xml:space="preserve"> property</w:t>
      </w:r>
      <w:r w:rsidRPr="00BD334F">
        <w:rPr>
          <w:spacing w:val="-2"/>
          <w:lang w:val="en-CA"/>
        </w:rPr>
        <w:t xml:space="preserve"> in</w:t>
      </w:r>
      <w:r w:rsidRPr="00BD334F">
        <w:rPr>
          <w:lang w:val="en-CA"/>
        </w:rPr>
        <w:t xml:space="preserve"> which the judgment debtor has an interest, except </w:t>
      </w:r>
      <w:r w:rsidRPr="00BD334F">
        <w:rPr>
          <w:spacing w:val="-1"/>
          <w:lang w:val="en-CA"/>
        </w:rPr>
        <w:t>property exempt</w:t>
      </w:r>
      <w:r w:rsidRPr="00BD334F">
        <w:rPr>
          <w:lang w:val="en-CA"/>
        </w:rPr>
        <w:t xml:space="preserve"> from execution and property</w:t>
      </w:r>
      <w:r w:rsidRPr="00BD334F">
        <w:rPr>
          <w:spacing w:val="-1"/>
          <w:lang w:val="en-CA"/>
        </w:rPr>
        <w:t xml:space="preserve"> held by the</w:t>
      </w:r>
      <w:r w:rsidRPr="00BD334F">
        <w:rPr>
          <w:lang w:val="en-CA"/>
        </w:rPr>
        <w:t xml:space="preserve"> execution debtor as trustee </w:t>
      </w:r>
      <w:r w:rsidRPr="00BD334F">
        <w:rPr>
          <w:spacing w:val="-1"/>
          <w:lang w:val="en-CA"/>
        </w:rPr>
        <w:t>for another</w:t>
      </w:r>
      <w:r w:rsidRPr="00BD334F">
        <w:rPr>
          <w:lang w:val="en-CA"/>
        </w:rPr>
        <w:t xml:space="preserve"> person.</w:t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 xml:space="preserve">This includes </w:t>
      </w:r>
      <w:proofErr w:type="spellStart"/>
      <w:r w:rsidRPr="00BD334F">
        <w:rPr>
          <w:lang w:val="en-CA"/>
        </w:rPr>
        <w:t>moveables</w:t>
      </w:r>
      <w:proofErr w:type="spellEnd"/>
      <w:r w:rsidRPr="00BD334F">
        <w:rPr>
          <w:lang w:val="en-CA"/>
        </w:rPr>
        <w:t xml:space="preserve">, </w:t>
      </w:r>
      <w:r w:rsidRPr="00BD334F">
        <w:rPr>
          <w:spacing w:val="-1"/>
          <w:lang w:val="en-CA"/>
        </w:rPr>
        <w:t>currency, shares,</w:t>
      </w:r>
      <w:r w:rsidRPr="00BD334F">
        <w:rPr>
          <w:lang w:val="en-CA"/>
        </w:rPr>
        <w:t xml:space="preserve"> bonds, debentures, other security</w:t>
      </w:r>
      <w:r w:rsidRPr="00BD334F">
        <w:rPr>
          <w:spacing w:val="-1"/>
          <w:lang w:val="en-CA"/>
        </w:rPr>
        <w:t>, legacies,</w:t>
      </w:r>
      <w:r w:rsidRPr="00BD334F">
        <w:rPr>
          <w:lang w:val="en-CA"/>
        </w:rPr>
        <w:t xml:space="preserve"> debts, rent, wages, and </w:t>
      </w:r>
      <w:r w:rsidRPr="00BD334F">
        <w:rPr>
          <w:spacing w:val="-1"/>
          <w:lang w:val="en-CA"/>
        </w:rPr>
        <w:t>any other demand</w:t>
      </w:r>
      <w:r w:rsidRPr="00BD334F">
        <w:rPr>
          <w:lang w:val="en-CA"/>
        </w:rPr>
        <w:t xml:space="preserve"> due or</w:t>
      </w:r>
      <w:r w:rsidRPr="00BD334F">
        <w:rPr>
          <w:spacing w:val="-1"/>
          <w:lang w:val="en-CA"/>
        </w:rPr>
        <w:t xml:space="preserve"> accruing due</w:t>
      </w:r>
      <w:r w:rsidRPr="00BD334F">
        <w:rPr>
          <w:lang w:val="en-CA"/>
        </w:rPr>
        <w:t xml:space="preserve"> to the judgment debtor at </w:t>
      </w:r>
      <w:r w:rsidRPr="00BD334F">
        <w:rPr>
          <w:spacing w:val="-1"/>
          <w:lang w:val="en-CA"/>
        </w:rPr>
        <w:t>any time.</w:t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 xml:space="preserve">The sheriff </w:t>
      </w:r>
      <w:r w:rsidRPr="00BD334F">
        <w:rPr>
          <w:spacing w:val="-1"/>
          <w:lang w:val="en-CA"/>
        </w:rPr>
        <w:t>may come on</w:t>
      </w:r>
      <w:r w:rsidRPr="00BD334F">
        <w:rPr>
          <w:lang w:val="en-CA"/>
        </w:rPr>
        <w:t xml:space="preserve"> land, open a building, take control </w:t>
      </w:r>
      <w:r w:rsidRPr="00BD334F">
        <w:rPr>
          <w:spacing w:val="-1"/>
          <w:lang w:val="en-CA"/>
        </w:rPr>
        <w:t>of a moveable</w:t>
      </w:r>
      <w:r w:rsidRPr="00BD334F">
        <w:rPr>
          <w:lang w:val="en-CA"/>
        </w:rPr>
        <w:t xml:space="preserve"> not under seizure, </w:t>
      </w:r>
    </w:p>
    <w:p w14:paraId="4504ED48" w14:textId="77777777" w:rsidR="00956C4D" w:rsidRPr="00BD334F" w:rsidRDefault="00956C4D" w:rsidP="00956C4D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spacing w:line="283" w:lineRule="exact"/>
        <w:ind w:left="720"/>
        <w:jc w:val="left"/>
        <w:rPr>
          <w:lang w:val="en-CA"/>
        </w:rPr>
      </w:pPr>
      <w:r w:rsidRPr="00BD334F">
        <w:rPr>
          <w:lang w:val="en-CA"/>
        </w:rPr>
        <w:br w:type="page"/>
      </w:r>
      <w:r w:rsidRPr="00BD334F">
        <w:rPr>
          <w:lang w:val="en-CA"/>
        </w:rPr>
        <w:lastRenderedPageBreak/>
        <w:t xml:space="preserve">break a lock or other </w:t>
      </w:r>
      <w:proofErr w:type="gramStart"/>
      <w:r w:rsidRPr="00BD334F">
        <w:rPr>
          <w:spacing w:val="-1"/>
          <w:lang w:val="en-CA"/>
        </w:rPr>
        <w:t>barrier, and</w:t>
      </w:r>
      <w:proofErr w:type="gramEnd"/>
      <w:r w:rsidRPr="00BD334F">
        <w:rPr>
          <w:spacing w:val="-1"/>
          <w:lang w:val="en-CA"/>
        </w:rPr>
        <w:t xml:space="preserve"> take</w:t>
      </w:r>
      <w:r w:rsidRPr="00BD334F">
        <w:rPr>
          <w:lang w:val="en-CA"/>
        </w:rPr>
        <w:t xml:space="preserve"> any other reasonable measure</w:t>
      </w:r>
      <w:r w:rsidRPr="00BD334F">
        <w:rPr>
          <w:spacing w:val="-1"/>
          <w:lang w:val="en-CA"/>
        </w:rPr>
        <w:t xml:space="preserve"> to effect </w:t>
      </w:r>
      <w:r w:rsidRPr="00BD334F">
        <w:rPr>
          <w:lang w:val="en-CA"/>
        </w:rPr>
        <w:t>the seizure.  The property</w:t>
      </w:r>
      <w:r w:rsidRPr="00BD334F">
        <w:rPr>
          <w:spacing w:val="-1"/>
          <w:lang w:val="en-CA"/>
        </w:rPr>
        <w:t xml:space="preserve"> may be seized, </w:t>
      </w:r>
      <w:r w:rsidRPr="00BD334F">
        <w:rPr>
          <w:lang w:val="en-CA"/>
        </w:rPr>
        <w:t xml:space="preserve">or otherwise taken from, the </w:t>
      </w:r>
      <w:r w:rsidRPr="00BD334F">
        <w:rPr>
          <w:spacing w:val="-1"/>
          <w:lang w:val="en-CA"/>
        </w:rPr>
        <w:t xml:space="preserve">judgment </w:t>
      </w:r>
      <w:r w:rsidRPr="00BD334F">
        <w:rPr>
          <w:lang w:val="en-CA"/>
        </w:rPr>
        <w:t>debtor or any</w:t>
      </w:r>
      <w:r w:rsidRPr="00BD334F">
        <w:rPr>
          <w:spacing w:val="-1"/>
          <w:lang w:val="en-CA"/>
        </w:rPr>
        <w:t xml:space="preserve"> other</w:t>
      </w:r>
      <w:r w:rsidRPr="00BD334F">
        <w:rPr>
          <w:lang w:val="en-CA"/>
        </w:rPr>
        <w:t xml:space="preserve"> person. </w:t>
      </w:r>
    </w:p>
    <w:p w14:paraId="690FCC21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E16FA30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b/>
          <w:bCs/>
          <w:lang w:val="en-CA"/>
        </w:rPr>
        <w:t>Copy of order on seizure</w:t>
      </w:r>
    </w:p>
    <w:p w14:paraId="7288C200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right="-144" w:hanging="720"/>
        <w:jc w:val="left"/>
        <w:rPr>
          <w:lang w:val="en-CA"/>
        </w:rPr>
      </w:pPr>
      <w:r w:rsidRPr="00BD334F">
        <w:rPr>
          <w:lang w:val="en-CA"/>
        </w:rPr>
        <w:t>4</w:t>
      </w:r>
      <w:r w:rsidRPr="00BD334F">
        <w:rPr>
          <w:lang w:val="en-CA"/>
        </w:rPr>
        <w:tab/>
        <w:t xml:space="preserve">The sheriff must deliver </w:t>
      </w:r>
      <w:r w:rsidRPr="00BD334F">
        <w:rPr>
          <w:spacing w:val="-1"/>
          <w:lang w:val="en-CA"/>
        </w:rPr>
        <w:t>a copy of this</w:t>
      </w:r>
      <w:r w:rsidRPr="00BD334F">
        <w:rPr>
          <w:lang w:val="en-CA"/>
        </w:rPr>
        <w:t xml:space="preserve"> order personally</w:t>
      </w:r>
      <w:r w:rsidRPr="00BD334F">
        <w:rPr>
          <w:spacing w:val="-1"/>
          <w:lang w:val="en-CA"/>
        </w:rPr>
        <w:t xml:space="preserve"> to a person </w:t>
      </w:r>
      <w:r w:rsidRPr="00BD334F">
        <w:rPr>
          <w:lang w:val="en-CA"/>
        </w:rPr>
        <w:t>from whom a moveable is seized when the person is present, and</w:t>
      </w:r>
      <w:r w:rsidRPr="00BD334F">
        <w:rPr>
          <w:spacing w:val="-1"/>
          <w:lang w:val="en-CA"/>
        </w:rPr>
        <w:t xml:space="preserve"> by registered </w:t>
      </w:r>
      <w:r w:rsidRPr="00BD334F">
        <w:rPr>
          <w:lang w:val="en-CA"/>
        </w:rPr>
        <w:t>mail after the seizure to a person who is not present.</w:t>
      </w:r>
    </w:p>
    <w:p w14:paraId="03876D8B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D822491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</w:p>
    <w:p w14:paraId="04C1BBED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>Inventory and limit for seizure</w:t>
      </w:r>
    </w:p>
    <w:p w14:paraId="17532048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right="-144" w:hanging="720"/>
        <w:jc w:val="left"/>
        <w:rPr>
          <w:lang w:val="en-CA"/>
        </w:rPr>
      </w:pPr>
      <w:r w:rsidRPr="00BD334F">
        <w:rPr>
          <w:lang w:val="en-CA"/>
        </w:rPr>
        <w:t>5</w:t>
      </w:r>
      <w:r w:rsidRPr="00BD334F">
        <w:rPr>
          <w:lang w:val="en-CA"/>
        </w:rPr>
        <w:tab/>
        <w:t xml:space="preserve">The sheriff must prepare an </w:t>
      </w:r>
      <w:r w:rsidRPr="00BD334F">
        <w:rPr>
          <w:spacing w:val="-1"/>
          <w:lang w:val="en-CA"/>
        </w:rPr>
        <w:t>inventory of seized</w:t>
      </w:r>
      <w:r w:rsidRPr="00BD334F">
        <w:rPr>
          <w:lang w:val="en-CA"/>
        </w:rPr>
        <w:t xml:space="preserve"> </w:t>
      </w:r>
      <w:proofErr w:type="spellStart"/>
      <w:r w:rsidRPr="00BD334F">
        <w:rPr>
          <w:lang w:val="en-CA"/>
        </w:rPr>
        <w:t>moveables</w:t>
      </w:r>
      <w:proofErr w:type="spellEnd"/>
      <w:r w:rsidRPr="00BD334F">
        <w:rPr>
          <w:lang w:val="en-CA"/>
        </w:rPr>
        <w:t xml:space="preserve"> including the sheriff’s estimate of the value of each.</w:t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 xml:space="preserve">The </w:t>
      </w:r>
      <w:r w:rsidRPr="00BD334F">
        <w:rPr>
          <w:spacing w:val="-1"/>
          <w:lang w:val="en-CA"/>
        </w:rPr>
        <w:t>sheriff may not</w:t>
      </w:r>
      <w:r w:rsidRPr="00BD334F">
        <w:rPr>
          <w:lang w:val="en-CA"/>
        </w:rPr>
        <w:t xml:space="preserve"> seize more </w:t>
      </w:r>
      <w:proofErr w:type="spellStart"/>
      <w:r w:rsidRPr="00BD334F">
        <w:rPr>
          <w:lang w:val="en-CA"/>
        </w:rPr>
        <w:t>moveables</w:t>
      </w:r>
      <w:proofErr w:type="spellEnd"/>
      <w:r w:rsidRPr="00BD334F">
        <w:rPr>
          <w:lang w:val="en-CA"/>
        </w:rPr>
        <w:t xml:space="preserve"> than the sheriff estimates are necess</w:t>
      </w:r>
      <w:r w:rsidRPr="00BD334F">
        <w:rPr>
          <w:spacing w:val="-1"/>
          <w:lang w:val="en-CA"/>
        </w:rPr>
        <w:t>ary to satisfy</w:t>
      </w:r>
      <w:r w:rsidRPr="00BD334F">
        <w:rPr>
          <w:lang w:val="en-CA"/>
        </w:rPr>
        <w:t xml:space="preserve"> the amount for execu</w:t>
      </w:r>
      <w:r w:rsidRPr="00BD334F">
        <w:rPr>
          <w:spacing w:val="-1"/>
          <w:lang w:val="en-CA"/>
        </w:rPr>
        <w:t>tion under</w:t>
      </w:r>
      <w:r w:rsidRPr="00BD334F">
        <w:rPr>
          <w:lang w:val="en-CA"/>
        </w:rPr>
        <w:t xml:space="preserve"> all execution orders against the judgment debtor.</w:t>
      </w:r>
    </w:p>
    <w:p w14:paraId="6B0A31EF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12A9E7B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B0E8383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>Attachment of moveable and debt</w:t>
      </w:r>
    </w:p>
    <w:p w14:paraId="56D82696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right="-86" w:hanging="720"/>
        <w:jc w:val="left"/>
        <w:rPr>
          <w:lang w:val="en-CA"/>
        </w:rPr>
      </w:pPr>
      <w:r w:rsidRPr="00BD334F">
        <w:rPr>
          <w:lang w:val="en-CA"/>
        </w:rPr>
        <w:t>6</w:t>
      </w:r>
      <w:r w:rsidRPr="00BD334F">
        <w:rPr>
          <w:lang w:val="en-CA"/>
        </w:rPr>
        <w:tab/>
        <w:t>The sheriff who cannot conveniently</w:t>
      </w:r>
      <w:r w:rsidRPr="00BD334F">
        <w:rPr>
          <w:spacing w:val="-1"/>
          <w:lang w:val="en-CA"/>
        </w:rPr>
        <w:t xml:space="preserve"> seize a moveable</w:t>
      </w:r>
      <w:r w:rsidRPr="00BD334F">
        <w:rPr>
          <w:lang w:val="en-CA"/>
        </w:rPr>
        <w:t xml:space="preserve"> may cause </w:t>
      </w:r>
      <w:r w:rsidRPr="00BD334F">
        <w:rPr>
          <w:spacing w:val="-1"/>
          <w:lang w:val="en-CA"/>
        </w:rPr>
        <w:t>a copy of the</w:t>
      </w:r>
      <w:r w:rsidRPr="00BD334F">
        <w:rPr>
          <w:lang w:val="en-CA"/>
        </w:rPr>
        <w:t xml:space="preserve"> execution order to be delivered to a </w:t>
      </w:r>
      <w:r w:rsidRPr="00BD334F">
        <w:rPr>
          <w:spacing w:val="-1"/>
          <w:lang w:val="en-CA"/>
        </w:rPr>
        <w:t>person who has</w:t>
      </w:r>
      <w:r w:rsidRPr="00BD334F">
        <w:rPr>
          <w:lang w:val="en-CA"/>
        </w:rPr>
        <w:t xml:space="preserve"> control of the moveable.</w:t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>The sheriff may</w:t>
      </w:r>
      <w:r w:rsidRPr="00BD334F">
        <w:rPr>
          <w:spacing w:val="-1"/>
          <w:lang w:val="en-CA"/>
        </w:rPr>
        <w:t xml:space="preserve"> deliver</w:t>
      </w:r>
      <w:r w:rsidRPr="00BD334F">
        <w:rPr>
          <w:lang w:val="en-CA"/>
        </w:rPr>
        <w:t xml:space="preserve"> a copy</w:t>
      </w:r>
      <w:r w:rsidRPr="00BD334F">
        <w:rPr>
          <w:spacing w:val="-1"/>
          <w:lang w:val="en-CA"/>
        </w:rPr>
        <w:t xml:space="preserve"> of the order</w:t>
      </w:r>
      <w:r w:rsidRPr="00BD334F">
        <w:rPr>
          <w:lang w:val="en-CA"/>
        </w:rPr>
        <w:t xml:space="preserve"> to a person who is or may</w:t>
      </w:r>
      <w:r w:rsidRPr="00BD334F">
        <w:rPr>
          <w:spacing w:val="-1"/>
          <w:lang w:val="en-CA"/>
        </w:rPr>
        <w:t xml:space="preserve"> become</w:t>
      </w:r>
      <w:r w:rsidRPr="00BD334F">
        <w:rPr>
          <w:lang w:val="en-CA"/>
        </w:rPr>
        <w:t xml:space="preserve"> obligated to </w:t>
      </w:r>
      <w:r w:rsidRPr="00BD334F">
        <w:rPr>
          <w:spacing w:val="-1"/>
          <w:lang w:val="en-CA"/>
        </w:rPr>
        <w:t>pay a debt</w:t>
      </w:r>
      <w:r w:rsidRPr="00BD334F">
        <w:rPr>
          <w:lang w:val="en-CA"/>
        </w:rPr>
        <w:t xml:space="preserve"> or other </w:t>
      </w:r>
      <w:proofErr w:type="spellStart"/>
      <w:r w:rsidRPr="00BD334F">
        <w:rPr>
          <w:lang w:val="en-CA"/>
        </w:rPr>
        <w:t>liquidable</w:t>
      </w:r>
      <w:proofErr w:type="spellEnd"/>
      <w:r w:rsidRPr="00BD334F">
        <w:rPr>
          <w:lang w:val="en-CA"/>
        </w:rPr>
        <w:t xml:space="preserve"> obligation to and for the benefit of the judgment</w:t>
      </w:r>
      <w:r w:rsidRPr="00BD334F">
        <w:rPr>
          <w:spacing w:val="-1"/>
          <w:lang w:val="en-CA"/>
        </w:rPr>
        <w:t xml:space="preserve"> debtor.</w:t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>The judgment debtor's interest in the moveable or the obligation is attached</w:t>
      </w:r>
      <w:r w:rsidRPr="00BD334F">
        <w:rPr>
          <w:spacing w:val="-1"/>
          <w:lang w:val="en-CA"/>
        </w:rPr>
        <w:t xml:space="preserve"> when the order</w:t>
      </w:r>
      <w:r w:rsidRPr="00BD334F">
        <w:rPr>
          <w:lang w:val="en-CA"/>
        </w:rPr>
        <w:t xml:space="preserve"> is delivered.</w:t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>The person is released from liability</w:t>
      </w:r>
      <w:r w:rsidRPr="00BD334F">
        <w:rPr>
          <w:spacing w:val="-1"/>
          <w:lang w:val="en-CA"/>
        </w:rPr>
        <w:t xml:space="preserve"> to make a payment</w:t>
      </w:r>
      <w:r w:rsidRPr="00BD334F">
        <w:rPr>
          <w:lang w:val="en-CA"/>
        </w:rPr>
        <w:t xml:space="preserve"> to, or hold a moveable on behalf of, the judgment debtor only</w:t>
      </w:r>
      <w:r w:rsidRPr="00BD334F">
        <w:rPr>
          <w:spacing w:val="-1"/>
          <w:lang w:val="en-CA"/>
        </w:rPr>
        <w:t xml:space="preserve"> when one</w:t>
      </w:r>
      <w:r w:rsidRPr="00BD334F">
        <w:rPr>
          <w:lang w:val="en-CA"/>
        </w:rPr>
        <w:t xml:space="preserve"> of the following occurs: </w:t>
      </w:r>
    </w:p>
    <w:p w14:paraId="3D4D204F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2DD4C0B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1440" w:right="720" w:hanging="720"/>
        <w:jc w:val="left"/>
        <w:rPr>
          <w:lang w:val="en-CA"/>
        </w:rPr>
      </w:pPr>
      <w:r w:rsidRPr="00BD334F">
        <w:rPr>
          <w:lang w:val="en-CA"/>
        </w:rPr>
        <w:t>•</w:t>
      </w:r>
      <w:r w:rsidRPr="00BD334F">
        <w:rPr>
          <w:lang w:val="en-CA"/>
        </w:rPr>
        <w:tab/>
        <w:t>the person makes the</w:t>
      </w:r>
      <w:r w:rsidRPr="00BD334F">
        <w:rPr>
          <w:spacing w:val="-1"/>
          <w:lang w:val="en-CA"/>
        </w:rPr>
        <w:t xml:space="preserve"> payment</w:t>
      </w:r>
      <w:r w:rsidRPr="00BD334F">
        <w:rPr>
          <w:lang w:val="en-CA"/>
        </w:rPr>
        <w:t xml:space="preserve"> to the </w:t>
      </w:r>
      <w:proofErr w:type="gramStart"/>
      <w:r w:rsidRPr="00BD334F">
        <w:rPr>
          <w:lang w:val="en-CA"/>
        </w:rPr>
        <w:t>sheriff;</w:t>
      </w:r>
      <w:proofErr w:type="gramEnd"/>
    </w:p>
    <w:p w14:paraId="0EBB1791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A83D9C9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1440" w:right="720" w:hanging="720"/>
        <w:jc w:val="left"/>
        <w:rPr>
          <w:lang w:val="en-CA"/>
        </w:rPr>
      </w:pPr>
      <w:r w:rsidRPr="00BD334F">
        <w:rPr>
          <w:lang w:val="en-CA"/>
        </w:rPr>
        <w:t>•</w:t>
      </w:r>
      <w:r w:rsidRPr="00BD334F">
        <w:rPr>
          <w:lang w:val="en-CA"/>
        </w:rPr>
        <w:tab/>
        <w:t xml:space="preserve">the sheriff seizes the moveable, or sells a moveable without a </w:t>
      </w:r>
      <w:proofErr w:type="gramStart"/>
      <w:r w:rsidRPr="00BD334F">
        <w:rPr>
          <w:lang w:val="en-CA"/>
        </w:rPr>
        <w:t>seizure;</w:t>
      </w:r>
      <w:proofErr w:type="gramEnd"/>
    </w:p>
    <w:p w14:paraId="6F46D220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AF81B3A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1440" w:hanging="720"/>
        <w:jc w:val="left"/>
        <w:rPr>
          <w:lang w:val="en-CA"/>
        </w:rPr>
      </w:pPr>
      <w:r w:rsidRPr="00BD334F">
        <w:rPr>
          <w:lang w:val="en-CA"/>
        </w:rPr>
        <w:t>•</w:t>
      </w:r>
      <w:r w:rsidRPr="00BD334F">
        <w:rPr>
          <w:lang w:val="en-CA"/>
        </w:rPr>
        <w:tab/>
        <w:t xml:space="preserve">the person complies with terms </w:t>
      </w:r>
      <w:r w:rsidRPr="00BD334F">
        <w:rPr>
          <w:spacing w:val="-1"/>
          <w:lang w:val="en-CA"/>
        </w:rPr>
        <w:t>for payment,</w:t>
      </w:r>
      <w:r w:rsidRPr="00BD334F">
        <w:rPr>
          <w:lang w:val="en-CA"/>
        </w:rPr>
        <w:t xml:space="preserve"> seizure, or sale </w:t>
      </w:r>
      <w:r w:rsidRPr="00BD334F">
        <w:rPr>
          <w:spacing w:val="-1"/>
          <w:lang w:val="en-CA"/>
        </w:rPr>
        <w:t>agreed to by the</w:t>
      </w:r>
      <w:r w:rsidRPr="00BD334F">
        <w:rPr>
          <w:lang w:val="en-CA"/>
        </w:rPr>
        <w:t xml:space="preserve"> sheriff or set </w:t>
      </w:r>
      <w:r w:rsidRPr="00BD334F">
        <w:rPr>
          <w:spacing w:val="-1"/>
          <w:lang w:val="en-CA"/>
        </w:rPr>
        <w:t>by further</w:t>
      </w:r>
      <w:r w:rsidRPr="00BD334F">
        <w:rPr>
          <w:lang w:val="en-CA"/>
        </w:rPr>
        <w:t xml:space="preserve"> order.</w:t>
      </w:r>
      <w:r w:rsidRPr="00BD334F">
        <w:rPr>
          <w:lang w:val="en-CA"/>
        </w:rPr>
        <w:tab/>
      </w:r>
    </w:p>
    <w:p w14:paraId="6B392E73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BB7DC54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78C4162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 xml:space="preserve">Injunction to hold property, freeze obligations, and require delivery or payment </w:t>
      </w:r>
    </w:p>
    <w:p w14:paraId="4AB50F4A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hanging="720"/>
        <w:jc w:val="left"/>
        <w:rPr>
          <w:lang w:val="en-CA"/>
        </w:rPr>
      </w:pPr>
      <w:r w:rsidRPr="00BD334F">
        <w:rPr>
          <w:lang w:val="en-CA"/>
        </w:rPr>
        <w:t>7</w:t>
      </w:r>
      <w:r w:rsidRPr="00BD334F">
        <w:rPr>
          <w:b/>
          <w:bCs/>
          <w:lang w:val="en-CA"/>
        </w:rPr>
        <w:tab/>
      </w:r>
      <w:r w:rsidRPr="00BD334F">
        <w:rPr>
          <w:lang w:val="en-CA"/>
        </w:rPr>
        <w:t xml:space="preserve">A judgment debtor, a person who controls </w:t>
      </w:r>
      <w:r w:rsidRPr="00BD334F">
        <w:rPr>
          <w:spacing w:val="-1"/>
          <w:lang w:val="en-CA"/>
        </w:rPr>
        <w:t>property of the</w:t>
      </w:r>
      <w:r w:rsidRPr="00BD334F">
        <w:rPr>
          <w:lang w:val="en-CA"/>
        </w:rPr>
        <w:t xml:space="preserve"> judgment debtor, and a person who is obligated or becomes obligated to </w:t>
      </w:r>
      <w:r w:rsidRPr="00BD334F">
        <w:rPr>
          <w:spacing w:val="-1"/>
          <w:lang w:val="en-CA"/>
        </w:rPr>
        <w:t>pay a debt or</w:t>
      </w:r>
      <w:r w:rsidRPr="00BD334F">
        <w:rPr>
          <w:lang w:val="en-CA"/>
        </w:rPr>
        <w:t xml:space="preserve"> other </w:t>
      </w:r>
      <w:proofErr w:type="spellStart"/>
      <w:r w:rsidRPr="00BD334F">
        <w:rPr>
          <w:lang w:val="en-CA"/>
        </w:rPr>
        <w:t>liquidable</w:t>
      </w:r>
      <w:proofErr w:type="spellEnd"/>
      <w:r w:rsidRPr="00BD334F">
        <w:rPr>
          <w:lang w:val="en-CA"/>
        </w:rPr>
        <w:t xml:space="preserve"> obligation to the judgment debtor must not give up control of the </w:t>
      </w:r>
      <w:r w:rsidRPr="00BD334F">
        <w:rPr>
          <w:spacing w:val="-1"/>
          <w:lang w:val="en-CA"/>
        </w:rPr>
        <w:t>property or make</w:t>
      </w:r>
      <w:r w:rsidRPr="00BD334F">
        <w:rPr>
          <w:lang w:val="en-CA"/>
        </w:rPr>
        <w:t xml:space="preserve"> the payment unless one of the following applies:</w:t>
      </w:r>
    </w:p>
    <w:p w14:paraId="1F1856B0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3C25863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1440" w:right="720" w:hanging="720"/>
        <w:jc w:val="left"/>
        <w:rPr>
          <w:lang w:val="en-CA"/>
        </w:rPr>
      </w:pPr>
      <w:r w:rsidRPr="00BD334F">
        <w:rPr>
          <w:lang w:val="en-CA"/>
        </w:rPr>
        <w:t>•</w:t>
      </w:r>
      <w:r w:rsidRPr="00BD334F">
        <w:rPr>
          <w:lang w:val="en-CA"/>
        </w:rPr>
        <w:tab/>
        <w:t xml:space="preserve">the property </w:t>
      </w:r>
      <w:r w:rsidRPr="00BD334F">
        <w:rPr>
          <w:spacing w:val="-1"/>
          <w:lang w:val="en-CA"/>
        </w:rPr>
        <w:t>or obligation</w:t>
      </w:r>
      <w:r w:rsidRPr="00BD334F">
        <w:rPr>
          <w:lang w:val="en-CA"/>
        </w:rPr>
        <w:t xml:space="preserve"> is exempt from this execution </w:t>
      </w:r>
      <w:proofErr w:type="gramStart"/>
      <w:r w:rsidRPr="00BD334F">
        <w:rPr>
          <w:lang w:val="en-CA"/>
        </w:rPr>
        <w:t>order;</w:t>
      </w:r>
      <w:proofErr w:type="gramEnd"/>
    </w:p>
    <w:p w14:paraId="51C57527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F2C32EF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1440" w:hanging="720"/>
        <w:jc w:val="left"/>
        <w:rPr>
          <w:lang w:val="en-CA"/>
        </w:rPr>
      </w:pPr>
      <w:r w:rsidRPr="00BD334F">
        <w:rPr>
          <w:lang w:val="en-CA"/>
        </w:rPr>
        <w:t>•</w:t>
      </w:r>
      <w:r w:rsidRPr="00BD334F">
        <w:rPr>
          <w:lang w:val="en-CA"/>
        </w:rPr>
        <w:tab/>
        <w:t xml:space="preserve">the sheriff, in writing, permits </w:t>
      </w:r>
      <w:proofErr w:type="gramStart"/>
      <w:r w:rsidRPr="00BD334F">
        <w:rPr>
          <w:lang w:val="en-CA"/>
        </w:rPr>
        <w:t>otherwise;</w:t>
      </w:r>
      <w:proofErr w:type="gramEnd"/>
    </w:p>
    <w:p w14:paraId="7DAAC586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1440" w:right="720" w:hanging="720"/>
        <w:jc w:val="left"/>
        <w:rPr>
          <w:lang w:val="en-CA"/>
        </w:rPr>
      </w:pPr>
      <w:r w:rsidRPr="00BD334F">
        <w:br w:type="page"/>
      </w:r>
      <w:r w:rsidRPr="00BD334F">
        <w:rPr>
          <w:lang w:val="en-CA"/>
        </w:rPr>
        <w:lastRenderedPageBreak/>
        <w:t>•</w:t>
      </w:r>
      <w:r w:rsidRPr="00BD334F">
        <w:rPr>
          <w:lang w:val="en-CA"/>
        </w:rPr>
        <w:tab/>
        <w:t xml:space="preserve">this execution order or a </w:t>
      </w:r>
      <w:r w:rsidRPr="00BD334F">
        <w:rPr>
          <w:spacing w:val="-1"/>
          <w:lang w:val="en-CA"/>
        </w:rPr>
        <w:t>further order</w:t>
      </w:r>
      <w:r w:rsidRPr="00BD334F">
        <w:rPr>
          <w:lang w:val="en-CA"/>
        </w:rPr>
        <w:t xml:space="preserve"> provides otherwise.</w:t>
      </w:r>
    </w:p>
    <w:p w14:paraId="1B68A98E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93D7A70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/>
        <w:jc w:val="left"/>
        <w:rPr>
          <w:lang w:val="en-CA"/>
        </w:rPr>
      </w:pPr>
      <w:r w:rsidRPr="00BD334F">
        <w:rPr>
          <w:lang w:val="en-CA"/>
        </w:rPr>
        <w:t xml:space="preserve">The person must, instead, allow the </w:t>
      </w:r>
      <w:r w:rsidRPr="00BD334F">
        <w:rPr>
          <w:spacing w:val="-1"/>
          <w:lang w:val="en-CA"/>
        </w:rPr>
        <w:t>property to be seized</w:t>
      </w:r>
      <w:r w:rsidRPr="00BD334F">
        <w:rPr>
          <w:lang w:val="en-CA"/>
        </w:rPr>
        <w:t xml:space="preserve"> by, or make the </w:t>
      </w:r>
      <w:r w:rsidRPr="00BD334F">
        <w:rPr>
          <w:spacing w:val="-1"/>
          <w:lang w:val="en-CA"/>
        </w:rPr>
        <w:t>payment to,</w:t>
      </w:r>
      <w:r w:rsidRPr="00BD334F">
        <w:rPr>
          <w:lang w:val="en-CA"/>
        </w:rPr>
        <w:t xml:space="preserve"> the sheriff.</w:t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 xml:space="preserve">A person who fails to </w:t>
      </w:r>
      <w:r w:rsidRPr="00BD334F">
        <w:rPr>
          <w:spacing w:val="-1"/>
          <w:lang w:val="en-CA"/>
        </w:rPr>
        <w:t>obey these injunctions</w:t>
      </w:r>
      <w:r w:rsidRPr="00BD334F">
        <w:rPr>
          <w:lang w:val="en-CA"/>
        </w:rPr>
        <w:t xml:space="preserve"> may be punished under </w:t>
      </w:r>
      <w:r w:rsidRPr="00BD334F">
        <w:rPr>
          <w:i/>
          <w:iCs/>
          <w:lang w:val="en-CA"/>
        </w:rPr>
        <w:t>Nova Scotia Civil Procedure Rule</w:t>
      </w:r>
      <w:r w:rsidRPr="00BD334F">
        <w:rPr>
          <w:lang w:val="en-CA"/>
        </w:rPr>
        <w:t xml:space="preserve"> 89 - Contempt.</w:t>
      </w:r>
    </w:p>
    <w:p w14:paraId="668EE9F6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3B262F4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D8AE349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 xml:space="preserve">Sale of moveable and other kinds of property </w:t>
      </w:r>
    </w:p>
    <w:p w14:paraId="143E4DA6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hanging="720"/>
        <w:jc w:val="left"/>
        <w:rPr>
          <w:lang w:val="en-CA"/>
        </w:rPr>
      </w:pPr>
      <w:r w:rsidRPr="00BD334F">
        <w:rPr>
          <w:lang w:val="en-CA"/>
        </w:rPr>
        <w:t>8</w:t>
      </w:r>
      <w:r w:rsidRPr="00BD334F">
        <w:rPr>
          <w:lang w:val="en-CA"/>
        </w:rPr>
        <w:tab/>
        <w:t xml:space="preserve">The sheriff </w:t>
      </w:r>
      <w:r w:rsidRPr="00BD334F">
        <w:rPr>
          <w:spacing w:val="-1"/>
          <w:lang w:val="en-CA"/>
        </w:rPr>
        <w:t>may sell at public</w:t>
      </w:r>
      <w:r w:rsidRPr="00BD334F">
        <w:rPr>
          <w:lang w:val="en-CA"/>
        </w:rPr>
        <w:t xml:space="preserve"> auction anything that is seized and is saleable to a member of the public.</w:t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 xml:space="preserve">The sheriff </w:t>
      </w:r>
      <w:r w:rsidRPr="00BD334F">
        <w:rPr>
          <w:spacing w:val="-1"/>
          <w:lang w:val="en-CA"/>
        </w:rPr>
        <w:t>may make a motion</w:t>
      </w:r>
      <w:r w:rsidRPr="00BD334F">
        <w:rPr>
          <w:lang w:val="en-CA"/>
        </w:rPr>
        <w:t xml:space="preserve"> for permission to sell an asset of the judgment debtor </w:t>
      </w:r>
      <w:r w:rsidRPr="00BD334F">
        <w:rPr>
          <w:spacing w:val="-1"/>
          <w:lang w:val="en-CA"/>
        </w:rPr>
        <w:t>by private sale</w:t>
      </w:r>
      <w:r w:rsidRPr="00BD334F">
        <w:rPr>
          <w:lang w:val="en-CA"/>
        </w:rPr>
        <w:t xml:space="preserve"> or by public sale other than an auction.</w:t>
      </w:r>
    </w:p>
    <w:p w14:paraId="3535A2E3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5B6A02D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A2BC3A7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>Collecting debt</w:t>
      </w:r>
    </w:p>
    <w:p w14:paraId="6BFDA752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hanging="720"/>
        <w:jc w:val="left"/>
        <w:rPr>
          <w:lang w:val="en-CA"/>
        </w:rPr>
      </w:pPr>
      <w:r w:rsidRPr="00BD334F">
        <w:rPr>
          <w:lang w:val="en-CA"/>
        </w:rPr>
        <w:t>9</w:t>
      </w:r>
      <w:r w:rsidRPr="00BD334F">
        <w:rPr>
          <w:lang w:val="en-CA"/>
        </w:rPr>
        <w:tab/>
        <w:t>The sheriff may</w:t>
      </w:r>
      <w:r w:rsidRPr="00BD334F">
        <w:rPr>
          <w:spacing w:val="-1"/>
          <w:lang w:val="en-CA"/>
        </w:rPr>
        <w:t xml:space="preserve"> demand payment</w:t>
      </w:r>
      <w:r w:rsidRPr="00BD334F">
        <w:rPr>
          <w:lang w:val="en-CA"/>
        </w:rPr>
        <w:t xml:space="preserve"> of a debt, or other </w:t>
      </w:r>
      <w:proofErr w:type="spellStart"/>
      <w:r w:rsidRPr="00BD334F">
        <w:rPr>
          <w:lang w:val="en-CA"/>
        </w:rPr>
        <w:t>liquidable</w:t>
      </w:r>
      <w:proofErr w:type="spellEnd"/>
      <w:r w:rsidRPr="00BD334F">
        <w:rPr>
          <w:lang w:val="en-CA"/>
        </w:rPr>
        <w:t xml:space="preserve"> obligation, other than wages owed to the judgment debtor </w:t>
      </w:r>
      <w:r w:rsidRPr="00BD334F">
        <w:rPr>
          <w:spacing w:val="-1"/>
          <w:lang w:val="en-CA"/>
        </w:rPr>
        <w:t>and take any step</w:t>
      </w:r>
      <w:r w:rsidRPr="00BD334F">
        <w:rPr>
          <w:lang w:val="en-CA"/>
        </w:rPr>
        <w:t xml:space="preserve"> the judgment debtor could take to collect the debt, including enforce </w:t>
      </w:r>
      <w:r w:rsidRPr="00BD334F">
        <w:rPr>
          <w:spacing w:val="-1"/>
          <w:lang w:val="en-CA"/>
        </w:rPr>
        <w:t>security for the</w:t>
      </w:r>
      <w:r w:rsidRPr="00BD334F">
        <w:rPr>
          <w:lang w:val="en-CA"/>
        </w:rPr>
        <w:t xml:space="preserve"> debt.</w:t>
      </w:r>
    </w:p>
    <w:p w14:paraId="7D08E3D4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91943B6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after="6" w:line="283" w:lineRule="exact"/>
        <w:jc w:val="left"/>
        <w:rPr>
          <w:lang w:val="en-CA"/>
        </w:rPr>
      </w:pPr>
    </w:p>
    <w:p w14:paraId="39477529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>Injunction for securities</w:t>
      </w:r>
    </w:p>
    <w:p w14:paraId="056669C9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hanging="720"/>
        <w:jc w:val="left"/>
        <w:rPr>
          <w:lang w:val="en-CA"/>
        </w:rPr>
      </w:pPr>
      <w:r w:rsidRPr="00BD334F">
        <w:rPr>
          <w:lang w:val="en-CA"/>
        </w:rPr>
        <w:t>10</w:t>
      </w:r>
      <w:r w:rsidRPr="00BD334F">
        <w:rPr>
          <w:lang w:val="en-CA"/>
        </w:rPr>
        <w:tab/>
        <w:t xml:space="preserve">A person who controls a share, </w:t>
      </w:r>
      <w:r w:rsidRPr="00BD334F">
        <w:rPr>
          <w:spacing w:val="-1"/>
          <w:lang w:val="en-CA"/>
        </w:rPr>
        <w:t>bond, debenture</w:t>
      </w:r>
      <w:r w:rsidRPr="00BD334F">
        <w:rPr>
          <w:lang w:val="en-CA"/>
        </w:rPr>
        <w:t xml:space="preserve"> or other security in which the judgment debtor has an interest must transfer the interest to the </w:t>
      </w:r>
      <w:proofErr w:type="gramStart"/>
      <w:r w:rsidRPr="00BD334F">
        <w:rPr>
          <w:lang w:val="en-CA"/>
        </w:rPr>
        <w:t>sheriff, or</w:t>
      </w:r>
      <w:proofErr w:type="gramEnd"/>
      <w:r w:rsidRPr="00BD334F">
        <w:rPr>
          <w:lang w:val="en-CA"/>
        </w:rPr>
        <w:t xml:space="preserve"> liquidate the security as the sheriff directs and pay</w:t>
      </w:r>
      <w:r w:rsidRPr="00BD334F">
        <w:rPr>
          <w:spacing w:val="-1"/>
          <w:lang w:val="en-CA"/>
        </w:rPr>
        <w:t xml:space="preserve"> the proceeds</w:t>
      </w:r>
      <w:r w:rsidRPr="00BD334F">
        <w:rPr>
          <w:lang w:val="en-CA"/>
        </w:rPr>
        <w:t xml:space="preserve"> to the sheriff.</w:t>
      </w:r>
    </w:p>
    <w:p w14:paraId="44F4E6DC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2497186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</w:p>
    <w:p w14:paraId="5694CEDC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>Payment of judgment debtor’s wages</w:t>
      </w:r>
    </w:p>
    <w:p w14:paraId="25D0BC12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hanging="720"/>
        <w:jc w:val="left"/>
        <w:rPr>
          <w:lang w:val="en-CA"/>
        </w:rPr>
      </w:pPr>
      <w:r w:rsidRPr="00BD334F">
        <w:rPr>
          <w:lang w:val="en-CA"/>
        </w:rPr>
        <w:t>11</w:t>
      </w:r>
      <w:r w:rsidRPr="00BD334F">
        <w:rPr>
          <w:lang w:val="en-CA"/>
        </w:rPr>
        <w:tab/>
        <w:t>All but fifteen percent of the judgment</w:t>
      </w:r>
      <w:r w:rsidRPr="00BD334F">
        <w:rPr>
          <w:spacing w:val="-1"/>
          <w:lang w:val="en-CA"/>
        </w:rPr>
        <w:t xml:space="preserve"> debtor’s gross</w:t>
      </w:r>
      <w:r w:rsidRPr="00BD334F">
        <w:rPr>
          <w:lang w:val="en-CA"/>
        </w:rPr>
        <w:t xml:space="preserve"> wages are exempt from this execution order.</w:t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 xml:space="preserve">Also, nothing </w:t>
      </w:r>
      <w:r w:rsidRPr="00BD334F">
        <w:rPr>
          <w:spacing w:val="-1"/>
          <w:lang w:val="en-CA"/>
        </w:rPr>
        <w:t>may be paid under</w:t>
      </w:r>
      <w:r w:rsidRPr="00BD334F">
        <w:rPr>
          <w:lang w:val="en-CA"/>
        </w:rPr>
        <w:t xml:space="preserve"> this order that reduces the judgment debtor’s wages, net of </w:t>
      </w:r>
      <w:r w:rsidRPr="00BD334F">
        <w:rPr>
          <w:spacing w:val="-1"/>
          <w:lang w:val="en-CA"/>
        </w:rPr>
        <w:t>all statutory deductions</w:t>
      </w:r>
      <w:r w:rsidRPr="00BD334F">
        <w:rPr>
          <w:lang w:val="en-CA"/>
        </w:rPr>
        <w:t xml:space="preserve">, below $450 a week for a judgment debtor who supports a dependant or $330 a week for </w:t>
      </w:r>
      <w:r w:rsidRPr="00BD334F">
        <w:rPr>
          <w:spacing w:val="-1"/>
          <w:lang w:val="en-CA"/>
        </w:rPr>
        <w:t>any other judgment</w:t>
      </w:r>
      <w:r w:rsidRPr="00BD334F">
        <w:rPr>
          <w:lang w:val="en-CA"/>
        </w:rPr>
        <w:t xml:space="preserve"> debtor.</w:t>
      </w:r>
    </w:p>
    <w:p w14:paraId="53CBC977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BFCCCA5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right="-101"/>
        <w:jc w:val="left"/>
        <w:rPr>
          <w:lang w:val="en-CA"/>
        </w:rPr>
      </w:pPr>
      <w:r w:rsidRPr="00BD334F">
        <w:rPr>
          <w:lang w:val="en-CA"/>
        </w:rPr>
        <w:t>An employer</w:t>
      </w:r>
      <w:r w:rsidRPr="00BD334F">
        <w:rPr>
          <w:spacing w:val="-1"/>
          <w:lang w:val="en-CA"/>
        </w:rPr>
        <w:t xml:space="preserve"> who owes wages</w:t>
      </w:r>
      <w:r w:rsidRPr="00BD334F">
        <w:rPr>
          <w:lang w:val="en-CA"/>
        </w:rPr>
        <w:t xml:space="preserve"> to, or comes to owe wages</w:t>
      </w:r>
      <w:r w:rsidRPr="00BD334F">
        <w:rPr>
          <w:spacing w:val="-1"/>
          <w:lang w:val="en-CA"/>
        </w:rPr>
        <w:t xml:space="preserve"> to, the judgment</w:t>
      </w:r>
      <w:r w:rsidRPr="00BD334F">
        <w:rPr>
          <w:lang w:val="en-CA"/>
        </w:rPr>
        <w:t xml:space="preserve"> debtor must pay the unexempt amount to the sheriff.</w:t>
      </w:r>
      <w:r w:rsidRPr="00BD334F">
        <w:rPr>
          <w:spacing w:val="-24"/>
          <w:lang w:val="en-CA"/>
        </w:rPr>
        <w:t xml:space="preserve">  </w:t>
      </w:r>
      <w:r w:rsidRPr="00BD334F">
        <w:rPr>
          <w:spacing w:val="-1"/>
          <w:lang w:val="en-CA"/>
        </w:rPr>
        <w:t>An employer</w:t>
      </w:r>
      <w:r w:rsidRPr="00BD334F">
        <w:rPr>
          <w:lang w:val="en-CA"/>
        </w:rPr>
        <w:t xml:space="preserve"> must not by</w:t>
      </w:r>
      <w:r w:rsidRPr="00BD334F">
        <w:rPr>
          <w:spacing w:val="-1"/>
          <w:lang w:val="en-CA"/>
        </w:rPr>
        <w:t xml:space="preserve"> reason of this</w:t>
      </w:r>
      <w:r w:rsidRPr="00BD334F">
        <w:rPr>
          <w:lang w:val="en-CA"/>
        </w:rPr>
        <w:t xml:space="preserve"> execution order, terminate the </w:t>
      </w:r>
      <w:r w:rsidRPr="00BD334F">
        <w:rPr>
          <w:spacing w:val="-1"/>
          <w:lang w:val="en-CA"/>
        </w:rPr>
        <w:t>employment of, demote,</w:t>
      </w:r>
      <w:r w:rsidRPr="00BD334F">
        <w:rPr>
          <w:lang w:val="en-CA"/>
        </w:rPr>
        <w:t xml:space="preserve"> reduce the wages of, or otherwise penalize the judgment debtor.</w:t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 xml:space="preserve">Also, the </w:t>
      </w:r>
      <w:r w:rsidRPr="00BD334F">
        <w:rPr>
          <w:spacing w:val="-1"/>
          <w:lang w:val="en-CA"/>
        </w:rPr>
        <w:t>employer is released from</w:t>
      </w:r>
      <w:r w:rsidRPr="00BD334F">
        <w:rPr>
          <w:lang w:val="en-CA"/>
        </w:rPr>
        <w:t xml:space="preserve"> liability to pay the unexempt wages only </w:t>
      </w:r>
      <w:r w:rsidRPr="00BD334F">
        <w:rPr>
          <w:spacing w:val="-1"/>
          <w:lang w:val="en-CA"/>
        </w:rPr>
        <w:t>when the payment</w:t>
      </w:r>
      <w:r w:rsidRPr="00BD334F">
        <w:rPr>
          <w:lang w:val="en-CA"/>
        </w:rPr>
        <w:t xml:space="preserve"> is made to the sheriff. </w:t>
      </w:r>
    </w:p>
    <w:p w14:paraId="3C43BDCB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DD4E526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B679276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 xml:space="preserve">Wages in account of deposit-taking corporation </w:t>
      </w:r>
    </w:p>
    <w:p w14:paraId="0F6A806D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right="-144" w:hanging="720"/>
        <w:jc w:val="left"/>
        <w:rPr>
          <w:lang w:val="en-CA"/>
        </w:rPr>
      </w:pPr>
      <w:r w:rsidRPr="00BD334F">
        <w:rPr>
          <w:lang w:val="en-CA"/>
        </w:rPr>
        <w:t>12</w:t>
      </w:r>
      <w:r w:rsidRPr="00BD334F">
        <w:rPr>
          <w:lang w:val="en-CA"/>
        </w:rPr>
        <w:tab/>
        <w:t>A deposit-taking corporation that maintains an account into which, to the knowledge of a person who is responsible for the account, the</w:t>
      </w:r>
      <w:r w:rsidRPr="00BD334F">
        <w:rPr>
          <w:spacing w:val="-1"/>
          <w:lang w:val="en-CA"/>
        </w:rPr>
        <w:t xml:space="preserve"> judgment debtor's wages are</w:t>
      </w:r>
      <w:r w:rsidRPr="00BD334F">
        <w:rPr>
          <w:lang w:val="en-CA"/>
        </w:rPr>
        <w:t xml:space="preserve"> automatically deposited must pay from the</w:t>
      </w:r>
      <w:r w:rsidRPr="00BD334F">
        <w:rPr>
          <w:spacing w:val="-1"/>
          <w:lang w:val="en-CA"/>
        </w:rPr>
        <w:t xml:space="preserve"> account the amount</w:t>
      </w:r>
      <w:r w:rsidRPr="00BD334F">
        <w:rPr>
          <w:lang w:val="en-CA"/>
        </w:rPr>
        <w:t xml:space="preserve"> the employer would have had to pay.  Also, the corporation is released from liability</w:t>
      </w:r>
      <w:r w:rsidRPr="00BD334F">
        <w:rPr>
          <w:spacing w:val="-1"/>
          <w:lang w:val="en-CA"/>
        </w:rPr>
        <w:t xml:space="preserve"> only when that</w:t>
      </w:r>
      <w:r w:rsidRPr="00BD334F">
        <w:rPr>
          <w:lang w:val="en-CA"/>
        </w:rPr>
        <w:t xml:space="preserve"> amount is paid to the sheriff.</w:t>
      </w:r>
    </w:p>
    <w:p w14:paraId="03CD9AFC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/>
        <w:jc w:val="left"/>
        <w:rPr>
          <w:lang w:val="en-CA"/>
        </w:rPr>
      </w:pPr>
      <w:r w:rsidRPr="00BD334F">
        <w:br w:type="page"/>
      </w:r>
      <w:r w:rsidRPr="00BD334F">
        <w:rPr>
          <w:lang w:val="en-CA"/>
        </w:rPr>
        <w:lastRenderedPageBreak/>
        <w:t>The sheriff may</w:t>
      </w:r>
      <w:r w:rsidRPr="00BD334F">
        <w:rPr>
          <w:spacing w:val="-1"/>
          <w:lang w:val="en-CA"/>
        </w:rPr>
        <w:t xml:space="preserve"> make a calculation</w:t>
      </w:r>
      <w:r w:rsidRPr="00BD334F">
        <w:rPr>
          <w:lang w:val="en-CA"/>
        </w:rPr>
        <w:t xml:space="preserve"> of the amount and the deposit-taking corporation may rely on the calculation.</w:t>
      </w:r>
    </w:p>
    <w:p w14:paraId="01BF70AB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8520FA9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0" w:lineRule="exact"/>
        <w:jc w:val="left"/>
        <w:rPr>
          <w:b/>
          <w:bCs/>
          <w:lang w:val="en-CA"/>
        </w:rPr>
      </w:pPr>
    </w:p>
    <w:p w14:paraId="6F2FA16F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 xml:space="preserve">Injunction for joint account </w:t>
      </w:r>
    </w:p>
    <w:p w14:paraId="11510468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right="-144" w:hanging="720"/>
        <w:jc w:val="left"/>
        <w:rPr>
          <w:lang w:val="en-CA"/>
        </w:rPr>
      </w:pPr>
      <w:r w:rsidRPr="00BD334F">
        <w:rPr>
          <w:lang w:val="en-CA"/>
        </w:rPr>
        <w:t>13</w:t>
      </w:r>
      <w:r w:rsidRPr="00BD334F">
        <w:rPr>
          <w:lang w:val="en-CA"/>
        </w:rPr>
        <w:tab/>
        <w:t>A deposit-taking corporation must not honour a demand on a joint account of which the judgment debtor is one of the joint account</w:t>
      </w:r>
      <w:r w:rsidRPr="00BD334F">
        <w:rPr>
          <w:spacing w:val="-1"/>
          <w:lang w:val="en-CA"/>
        </w:rPr>
        <w:t xml:space="preserve"> holders</w:t>
      </w:r>
      <w:r w:rsidRPr="00BD334F">
        <w:rPr>
          <w:lang w:val="en-CA"/>
        </w:rPr>
        <w:t xml:space="preserve"> until the judgment debtor's interest is determined in accordance with </w:t>
      </w:r>
      <w:r w:rsidRPr="00BD334F">
        <w:rPr>
          <w:i/>
          <w:iCs/>
          <w:lang w:val="en-CA"/>
        </w:rPr>
        <w:t>Nova Scotia Civil Procedure Rule</w:t>
      </w:r>
      <w:r w:rsidRPr="00BD334F">
        <w:rPr>
          <w:lang w:val="en-CA"/>
        </w:rPr>
        <w:t xml:space="preserve"> 79.09.</w:t>
      </w:r>
      <w:r w:rsidRPr="00BD334F">
        <w:rPr>
          <w:spacing w:val="-24"/>
          <w:lang w:val="en-CA"/>
        </w:rPr>
        <w:t xml:space="preserve">  </w:t>
      </w:r>
      <w:r w:rsidRPr="00BD334F">
        <w:rPr>
          <w:spacing w:val="-1"/>
          <w:lang w:val="en-CA"/>
        </w:rPr>
        <w:t>A payment made</w:t>
      </w:r>
      <w:r w:rsidRPr="00BD334F">
        <w:rPr>
          <w:lang w:val="en-CA"/>
        </w:rPr>
        <w:t xml:space="preserve"> </w:t>
      </w:r>
      <w:r w:rsidRPr="00BD334F">
        <w:rPr>
          <w:spacing w:val="-1"/>
          <w:lang w:val="en-CA"/>
        </w:rPr>
        <w:t>contrary to this</w:t>
      </w:r>
      <w:r w:rsidRPr="00BD334F">
        <w:rPr>
          <w:lang w:val="en-CA"/>
        </w:rPr>
        <w:t xml:space="preserve"> injunction does not discharge the deposit-taking corporation's liability to the judgment debtor and it may </w:t>
      </w:r>
      <w:r w:rsidRPr="00BD334F">
        <w:rPr>
          <w:spacing w:val="-1"/>
          <w:lang w:val="en-CA"/>
        </w:rPr>
        <w:t>be punished</w:t>
      </w:r>
      <w:r w:rsidRPr="00BD334F">
        <w:rPr>
          <w:lang w:val="en-CA"/>
        </w:rPr>
        <w:t xml:space="preserve"> as contempt.</w:t>
      </w:r>
    </w:p>
    <w:p w14:paraId="6C22BE9A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BF71C53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20651BA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b/>
          <w:bCs/>
          <w:lang w:val="en-CA"/>
        </w:rPr>
        <w:t>Injunction to assist sheriff</w:t>
      </w:r>
    </w:p>
    <w:p w14:paraId="677A2189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hanging="720"/>
        <w:jc w:val="left"/>
        <w:rPr>
          <w:lang w:val="en-CA"/>
        </w:rPr>
      </w:pPr>
      <w:r w:rsidRPr="00BD334F">
        <w:rPr>
          <w:lang w:val="en-CA"/>
        </w:rPr>
        <w:t>14</w:t>
      </w:r>
      <w:r w:rsidRPr="00BD334F">
        <w:rPr>
          <w:lang w:val="en-CA"/>
        </w:rPr>
        <w:tab/>
        <w:t xml:space="preserve">The judgment debtor, a person who controls </w:t>
      </w:r>
      <w:r w:rsidRPr="00BD334F">
        <w:rPr>
          <w:spacing w:val="-1"/>
          <w:lang w:val="en-CA"/>
        </w:rPr>
        <w:t>property of a judgment</w:t>
      </w:r>
      <w:r w:rsidRPr="00BD334F">
        <w:rPr>
          <w:lang w:val="en-CA"/>
        </w:rPr>
        <w:t xml:space="preserve"> debtor, and a person who is or becomes obligated to a judgment debtor </w:t>
      </w:r>
      <w:r w:rsidRPr="00BD334F">
        <w:rPr>
          <w:spacing w:val="-1"/>
          <w:lang w:val="en-CA"/>
        </w:rPr>
        <w:t>must fully answer</w:t>
      </w:r>
      <w:r w:rsidRPr="00BD334F">
        <w:rPr>
          <w:lang w:val="en-CA"/>
        </w:rPr>
        <w:t xml:space="preserve"> any question of the sheriff about the judgment debtor's</w:t>
      </w:r>
      <w:r w:rsidRPr="00BD334F">
        <w:rPr>
          <w:spacing w:val="-1"/>
          <w:lang w:val="en-CA"/>
        </w:rPr>
        <w:t xml:space="preserve"> property and give</w:t>
      </w:r>
      <w:r w:rsidRPr="00BD334F">
        <w:rPr>
          <w:lang w:val="en-CA"/>
        </w:rPr>
        <w:t xml:space="preserve"> the answers in the manner directed </w:t>
      </w:r>
      <w:r w:rsidRPr="00BD334F">
        <w:rPr>
          <w:spacing w:val="-1"/>
          <w:lang w:val="en-CA"/>
        </w:rPr>
        <w:t>by the sheriff</w:t>
      </w:r>
      <w:r w:rsidRPr="00BD334F">
        <w:rPr>
          <w:lang w:val="en-CA"/>
        </w:rPr>
        <w:t>.</w:t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>A person who controls access to the judgment debtor's</w:t>
      </w:r>
      <w:r w:rsidRPr="00BD334F">
        <w:rPr>
          <w:spacing w:val="-1"/>
          <w:lang w:val="en-CA"/>
        </w:rPr>
        <w:t xml:space="preserve"> property must </w:t>
      </w:r>
      <w:r w:rsidRPr="00BD334F">
        <w:rPr>
          <w:lang w:val="en-CA"/>
        </w:rPr>
        <w:t>provide the sheriff with access.</w:t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 xml:space="preserve">No person </w:t>
      </w:r>
      <w:r w:rsidRPr="00BD334F">
        <w:rPr>
          <w:spacing w:val="-1"/>
          <w:lang w:val="en-CA"/>
        </w:rPr>
        <w:t>may obstruct</w:t>
      </w:r>
      <w:r w:rsidRPr="00BD334F">
        <w:rPr>
          <w:lang w:val="en-CA"/>
        </w:rPr>
        <w:t xml:space="preserve"> the sheriff </w:t>
      </w:r>
      <w:r w:rsidRPr="00BD334F">
        <w:rPr>
          <w:spacing w:val="-1"/>
          <w:lang w:val="en-CA"/>
        </w:rPr>
        <w:t>from carrying</w:t>
      </w:r>
      <w:r w:rsidRPr="00BD334F">
        <w:rPr>
          <w:lang w:val="en-CA"/>
        </w:rPr>
        <w:t xml:space="preserve"> out this order. </w:t>
      </w:r>
    </w:p>
    <w:p w14:paraId="53658439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88E576B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7BCA67A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>Agent of sheriff</w:t>
      </w:r>
    </w:p>
    <w:p w14:paraId="6B4B3A82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hanging="720"/>
        <w:jc w:val="left"/>
        <w:rPr>
          <w:lang w:val="en-CA"/>
        </w:rPr>
      </w:pPr>
      <w:r w:rsidRPr="00BD334F">
        <w:rPr>
          <w:lang w:val="en-CA"/>
        </w:rPr>
        <w:t>15</w:t>
      </w:r>
      <w:r w:rsidRPr="00BD334F">
        <w:rPr>
          <w:lang w:val="en-CA"/>
        </w:rPr>
        <w:tab/>
        <w:t xml:space="preserve">The sheriff </w:t>
      </w:r>
      <w:r w:rsidRPr="00BD334F">
        <w:rPr>
          <w:spacing w:val="-1"/>
          <w:lang w:val="en-CA"/>
        </w:rPr>
        <w:t>may retain a</w:t>
      </w:r>
      <w:r w:rsidRPr="00BD334F">
        <w:rPr>
          <w:lang w:val="en-CA"/>
        </w:rPr>
        <w:t xml:space="preserve"> person to act as the </w:t>
      </w:r>
      <w:r w:rsidRPr="00BD334F">
        <w:rPr>
          <w:spacing w:val="-1"/>
          <w:lang w:val="en-CA"/>
        </w:rPr>
        <w:t>sheriff’s agent</w:t>
      </w:r>
      <w:r w:rsidRPr="00BD334F">
        <w:rPr>
          <w:lang w:val="en-CA"/>
        </w:rPr>
        <w:t xml:space="preserve"> in carrying out this order.</w:t>
      </w:r>
    </w:p>
    <w:p w14:paraId="4010832A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484B880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2A6E2F7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>Sheriff's expenses</w:t>
      </w:r>
    </w:p>
    <w:p w14:paraId="575DD6C0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hanging="720"/>
        <w:jc w:val="left"/>
        <w:rPr>
          <w:lang w:val="en-CA"/>
        </w:rPr>
      </w:pPr>
      <w:r w:rsidRPr="00BD334F">
        <w:rPr>
          <w:lang w:val="en-CA"/>
        </w:rPr>
        <w:t>16</w:t>
      </w:r>
      <w:r w:rsidRPr="00BD334F">
        <w:rPr>
          <w:lang w:val="en-CA"/>
        </w:rPr>
        <w:tab/>
        <w:t xml:space="preserve">The sheriff </w:t>
      </w:r>
      <w:r w:rsidRPr="00BD334F">
        <w:rPr>
          <w:spacing w:val="-1"/>
          <w:lang w:val="en-CA"/>
        </w:rPr>
        <w:t>may pay all reasonable</w:t>
      </w:r>
      <w:r w:rsidRPr="00BD334F">
        <w:rPr>
          <w:lang w:val="en-CA"/>
        </w:rPr>
        <w:t xml:space="preserve"> expenses incurred to </w:t>
      </w:r>
      <w:r w:rsidRPr="00BD334F">
        <w:rPr>
          <w:spacing w:val="-1"/>
          <w:lang w:val="en-CA"/>
        </w:rPr>
        <w:t>carry out this</w:t>
      </w:r>
      <w:r w:rsidRPr="00BD334F">
        <w:rPr>
          <w:lang w:val="en-CA"/>
        </w:rPr>
        <w:t xml:space="preserve"> order, including expenses to seize, otherwise take control of, store, </w:t>
      </w:r>
      <w:r w:rsidRPr="00BD334F">
        <w:rPr>
          <w:spacing w:val="-1"/>
          <w:lang w:val="en-CA"/>
        </w:rPr>
        <w:t>protect, and</w:t>
      </w:r>
      <w:r w:rsidRPr="00BD334F">
        <w:rPr>
          <w:lang w:val="en-CA"/>
        </w:rPr>
        <w:t xml:space="preserve"> liquidate property of the judgment debtor.</w:t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 xml:space="preserve">The sheriff </w:t>
      </w:r>
      <w:r w:rsidRPr="00BD334F">
        <w:rPr>
          <w:spacing w:val="-1"/>
          <w:lang w:val="en-CA"/>
        </w:rPr>
        <w:t>may agree to</w:t>
      </w:r>
      <w:r w:rsidRPr="00BD334F">
        <w:rPr>
          <w:lang w:val="en-CA"/>
        </w:rPr>
        <w:t xml:space="preserve"> terms with, </w:t>
      </w:r>
      <w:r w:rsidRPr="00BD334F">
        <w:rPr>
          <w:spacing w:val="-1"/>
          <w:lang w:val="en-CA"/>
        </w:rPr>
        <w:t>or accept</w:t>
      </w:r>
      <w:r w:rsidRPr="00BD334F">
        <w:rPr>
          <w:lang w:val="en-CA"/>
        </w:rPr>
        <w:t xml:space="preserve"> an advance from, the judgment creditor to cover an expense.</w:t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 xml:space="preserve">The sheriff </w:t>
      </w:r>
      <w:r w:rsidRPr="00BD334F">
        <w:rPr>
          <w:spacing w:val="-1"/>
          <w:lang w:val="en-CA"/>
        </w:rPr>
        <w:t xml:space="preserve">may refuse to act on </w:t>
      </w:r>
      <w:r w:rsidRPr="00BD334F">
        <w:rPr>
          <w:lang w:val="en-CA"/>
        </w:rPr>
        <w:t xml:space="preserve">this order until terms are </w:t>
      </w:r>
      <w:proofErr w:type="gramStart"/>
      <w:r w:rsidRPr="00BD334F">
        <w:rPr>
          <w:lang w:val="en-CA"/>
        </w:rPr>
        <w:t>agreed</w:t>
      </w:r>
      <w:proofErr w:type="gramEnd"/>
      <w:r w:rsidRPr="00BD334F">
        <w:rPr>
          <w:lang w:val="en-CA"/>
        </w:rPr>
        <w:t xml:space="preserve"> </w:t>
      </w:r>
      <w:r w:rsidRPr="00BD334F">
        <w:rPr>
          <w:spacing w:val="-1"/>
          <w:lang w:val="en-CA"/>
        </w:rPr>
        <w:t>or an advance</w:t>
      </w:r>
      <w:r w:rsidRPr="00BD334F">
        <w:rPr>
          <w:lang w:val="en-CA"/>
        </w:rPr>
        <w:t xml:space="preserve"> is given.</w:t>
      </w:r>
    </w:p>
    <w:p w14:paraId="4604665C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1D7A366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after="6" w:line="283" w:lineRule="exact"/>
        <w:jc w:val="left"/>
        <w:rPr>
          <w:lang w:val="en-CA"/>
        </w:rPr>
      </w:pPr>
    </w:p>
    <w:p w14:paraId="38A460F0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>Surplus</w:t>
      </w:r>
    </w:p>
    <w:p w14:paraId="1527ABB6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right="-144" w:hanging="720"/>
        <w:jc w:val="left"/>
        <w:rPr>
          <w:lang w:val="en-CA"/>
        </w:rPr>
      </w:pPr>
      <w:r w:rsidRPr="00BD334F">
        <w:rPr>
          <w:lang w:val="en-CA"/>
        </w:rPr>
        <w:t>17</w:t>
      </w:r>
      <w:r w:rsidRPr="00BD334F">
        <w:rPr>
          <w:lang w:val="en-CA"/>
        </w:rPr>
        <w:tab/>
        <w:t xml:space="preserve">The sheriff may </w:t>
      </w:r>
      <w:r w:rsidRPr="00BD334F">
        <w:rPr>
          <w:spacing w:val="-1"/>
          <w:lang w:val="en-CA"/>
        </w:rPr>
        <w:t>pay money, or deliver property</w:t>
      </w:r>
      <w:r w:rsidRPr="00BD334F">
        <w:rPr>
          <w:lang w:val="en-CA"/>
        </w:rPr>
        <w:t xml:space="preserve">, to </w:t>
      </w:r>
      <w:r w:rsidRPr="00BD334F">
        <w:rPr>
          <w:spacing w:val="-1"/>
          <w:lang w:val="en-CA"/>
        </w:rPr>
        <w:t>the judgment</w:t>
      </w:r>
      <w:r w:rsidRPr="00BD334F">
        <w:rPr>
          <w:lang w:val="en-CA"/>
        </w:rPr>
        <w:t xml:space="preserve"> debtor that is not required to satisfy the amount for execution, </w:t>
      </w:r>
      <w:r w:rsidRPr="00BD334F">
        <w:rPr>
          <w:spacing w:val="-1"/>
          <w:lang w:val="en-CA"/>
        </w:rPr>
        <w:t>unless a judge</w:t>
      </w:r>
      <w:r w:rsidRPr="00BD334F">
        <w:rPr>
          <w:lang w:val="en-CA"/>
        </w:rPr>
        <w:t xml:space="preserve"> directs otherwise.</w:t>
      </w:r>
    </w:p>
    <w:p w14:paraId="2DF31466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1625822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after="6" w:line="283" w:lineRule="exact"/>
        <w:jc w:val="left"/>
        <w:rPr>
          <w:lang w:val="en-CA"/>
        </w:rPr>
      </w:pPr>
    </w:p>
    <w:p w14:paraId="14DBEA58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>Directions</w:t>
      </w:r>
    </w:p>
    <w:p w14:paraId="53B9EB37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hanging="720"/>
        <w:jc w:val="left"/>
        <w:rPr>
          <w:u w:val="single"/>
          <w:lang w:val="en-CA"/>
        </w:rPr>
      </w:pPr>
      <w:r w:rsidRPr="00BD334F">
        <w:rPr>
          <w:lang w:val="en-CA"/>
        </w:rPr>
        <w:t>18</w:t>
      </w:r>
      <w:r w:rsidRPr="00BD334F">
        <w:rPr>
          <w:lang w:val="en-CA"/>
        </w:rPr>
        <w:tab/>
        <w:t xml:space="preserve">A sheriff who receives a </w:t>
      </w:r>
      <w:r w:rsidRPr="00BD334F">
        <w:rPr>
          <w:spacing w:val="-1"/>
          <w:lang w:val="en-CA"/>
        </w:rPr>
        <w:t>copy of an execution</w:t>
      </w:r>
      <w:r w:rsidRPr="00BD334F">
        <w:rPr>
          <w:lang w:val="en-CA"/>
        </w:rPr>
        <w:t xml:space="preserve"> order may make a motion for directions on the sheriff’s duties under the </w:t>
      </w:r>
      <w:r w:rsidRPr="00BD334F">
        <w:rPr>
          <w:spacing w:val="-1"/>
          <w:lang w:val="en-CA"/>
        </w:rPr>
        <w:t>order or any other</w:t>
      </w:r>
      <w:r w:rsidRPr="00BD334F">
        <w:rPr>
          <w:lang w:val="en-CA"/>
        </w:rPr>
        <w:t xml:space="preserve"> subject related to the order, and the</w:t>
      </w:r>
      <w:r w:rsidRPr="00BD334F">
        <w:rPr>
          <w:u w:val="single"/>
          <w:lang w:val="en-CA"/>
        </w:rPr>
        <w:t xml:space="preserve"> </w:t>
      </w:r>
      <w:r w:rsidRPr="00BD334F">
        <w:rPr>
          <w:lang w:val="en-CA"/>
        </w:rPr>
        <w:t xml:space="preserve">sheriff </w:t>
      </w:r>
      <w:r w:rsidRPr="00BD334F">
        <w:rPr>
          <w:spacing w:val="-1"/>
          <w:lang w:val="en-CA"/>
        </w:rPr>
        <w:t>may be represented by</w:t>
      </w:r>
      <w:r w:rsidRPr="00BD334F">
        <w:rPr>
          <w:lang w:val="en-CA"/>
        </w:rPr>
        <w:t xml:space="preserve"> counsel or </w:t>
      </w:r>
      <w:r w:rsidRPr="00BD334F">
        <w:rPr>
          <w:spacing w:val="-1"/>
          <w:lang w:val="en-CA"/>
        </w:rPr>
        <w:t>act on the</w:t>
      </w:r>
      <w:r w:rsidRPr="00BD334F">
        <w:rPr>
          <w:lang w:val="en-CA"/>
        </w:rPr>
        <w:t xml:space="preserve"> sheriff's own behalf. </w:t>
      </w:r>
    </w:p>
    <w:p w14:paraId="1E816E21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br w:type="page"/>
      </w:r>
      <w:r w:rsidRPr="00BD334F">
        <w:rPr>
          <w:b/>
          <w:bCs/>
          <w:lang w:val="en-CA"/>
        </w:rPr>
        <w:lastRenderedPageBreak/>
        <w:t>Contempt</w:t>
      </w:r>
    </w:p>
    <w:p w14:paraId="666AB6F6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 w:hanging="720"/>
        <w:jc w:val="left"/>
        <w:rPr>
          <w:lang w:val="en-CA"/>
        </w:rPr>
      </w:pPr>
      <w:r w:rsidRPr="00BD334F">
        <w:rPr>
          <w:lang w:val="en-CA"/>
        </w:rPr>
        <w:t>19</w:t>
      </w:r>
      <w:r w:rsidRPr="00BD334F">
        <w:rPr>
          <w:lang w:val="en-CA"/>
        </w:rPr>
        <w:tab/>
        <w:t>A failure to comply</w:t>
      </w:r>
      <w:r w:rsidRPr="00BD334F">
        <w:rPr>
          <w:spacing w:val="-1"/>
          <w:lang w:val="en-CA"/>
        </w:rPr>
        <w:t xml:space="preserve"> with this </w:t>
      </w:r>
      <w:r w:rsidRPr="00BD334F">
        <w:rPr>
          <w:lang w:val="en-CA"/>
        </w:rPr>
        <w:t xml:space="preserve">order </w:t>
      </w:r>
      <w:r w:rsidRPr="00BD334F">
        <w:rPr>
          <w:spacing w:val="-1"/>
          <w:lang w:val="en-CA"/>
        </w:rPr>
        <w:t>may be</w:t>
      </w:r>
      <w:r w:rsidRPr="00BD334F">
        <w:rPr>
          <w:lang w:val="en-CA"/>
        </w:rPr>
        <w:t xml:space="preserve"> punished as contempt.</w:t>
      </w:r>
    </w:p>
    <w:p w14:paraId="26F9E671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C0A462E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1333758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b/>
          <w:bCs/>
          <w:lang w:val="en-CA"/>
        </w:rPr>
        <w:t>Date of Judgment</w:t>
      </w:r>
    </w:p>
    <w:p w14:paraId="74DEDC45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920" w:hanging="7920"/>
        <w:jc w:val="left"/>
        <w:rPr>
          <w:lang w:val="en-CA"/>
        </w:rPr>
      </w:pPr>
      <w:r w:rsidRPr="00BD334F">
        <w:rPr>
          <w:lang w:val="en-CA"/>
        </w:rPr>
        <w:t>20</w:t>
      </w:r>
      <w:r w:rsidRPr="00BD334F">
        <w:rPr>
          <w:lang w:val="en-CA"/>
        </w:rPr>
        <w:tab/>
        <w:t>The judgment that this execution order enforces was issued on</w:t>
      </w:r>
      <w:r w:rsidRPr="00BD334F">
        <w:rPr>
          <w:lang w:val="en-CA"/>
        </w:rPr>
        <w:tab/>
      </w:r>
      <w:proofErr w:type="gramStart"/>
      <w:r w:rsidRPr="00BD334F">
        <w:rPr>
          <w:lang w:val="en-CA"/>
        </w:rPr>
        <w:tab/>
      </w:r>
      <w:r w:rsidRPr="00BD334F">
        <w:rPr>
          <w:spacing w:val="-24"/>
          <w:lang w:val="en-CA"/>
        </w:rPr>
        <w:t xml:space="preserve"> </w:t>
      </w:r>
      <w:r w:rsidRPr="00BD334F">
        <w:rPr>
          <w:lang w:val="en-CA"/>
        </w:rPr>
        <w:t>,</w:t>
      </w:r>
      <w:proofErr w:type="gramEnd"/>
      <w:r w:rsidRPr="00BD334F">
        <w:rPr>
          <w:lang w:val="en-CA"/>
        </w:rPr>
        <w:t xml:space="preserve"> 20</w:t>
      </w:r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.</w:t>
      </w:r>
    </w:p>
    <w:p w14:paraId="24B530D7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61F5FA0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CA46DD2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Issued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, 20</w:t>
      </w:r>
    </w:p>
    <w:p w14:paraId="1B15CBF6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E3E5876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8D47445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97D46E4" w14:textId="77777777" w:rsidR="00956C4D" w:rsidRPr="00BD334F" w:rsidRDefault="00956C4D" w:rsidP="00956C4D">
      <w:pPr>
        <w:numPr>
          <w:ilvl w:val="12"/>
          <w:numId w:val="0"/>
        </w:numPr>
        <w:tabs>
          <w:tab w:val="clear" w:pos="0"/>
          <w:tab w:val="right" w:pos="944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</w:p>
    <w:p w14:paraId="56159223" w14:textId="77777777" w:rsidR="00956C4D" w:rsidRPr="00BD334F" w:rsidRDefault="00956C4D" w:rsidP="00956C4D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Prothonotary</w:t>
      </w:r>
    </w:p>
    <w:p w14:paraId="1494258E" w14:textId="77777777" w:rsidR="00170EF0" w:rsidRDefault="00170EF0">
      <w:bookmarkStart w:id="0" w:name="_GoBack"/>
      <w:bookmarkEnd w:id="0"/>
    </w:p>
    <w:sectPr w:rsidR="00170E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4D"/>
    <w:rsid w:val="00170EF0"/>
    <w:rsid w:val="0095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99A5"/>
  <w15:chartTrackingRefBased/>
  <w15:docId w15:val="{457EAB81-3656-4864-B4A6-74DAF475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956C4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-heading">
    <w:name w:val="Rule-heading"/>
    <w:link w:val="Rule-headingChar"/>
    <w:uiPriority w:val="99"/>
    <w:rsid w:val="00956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val="en-US"/>
    </w:rPr>
  </w:style>
  <w:style w:type="character" w:customStyle="1" w:styleId="Rule-headingChar">
    <w:name w:val="Rule-heading Char"/>
    <w:basedOn w:val="DefaultParagraphFont"/>
    <w:link w:val="Rule-heading"/>
    <w:uiPriority w:val="99"/>
    <w:rsid w:val="00956C4D"/>
    <w:rPr>
      <w:rFonts w:ascii="Arial" w:eastAsiaTheme="minorEastAsia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6672</Characters>
  <Application>Microsoft Office Word</Application>
  <DocSecurity>0</DocSecurity>
  <Lines>55</Lines>
  <Paragraphs>15</Paragraphs>
  <ScaleCrop>false</ScaleCrop>
  <Company>Province of Nova Scotia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2021-09-01T16:57:00Z</dcterms:created>
  <dcterms:modified xsi:type="dcterms:W3CDTF">2021-09-01T16:57:00Z</dcterms:modified>
</cp:coreProperties>
</file>